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76" w:rsidRDefault="00EA0A76">
      <w:pPr>
        <w:rPr>
          <w:color w:val="auto"/>
          <w:sz w:val="2"/>
          <w:szCs w:val="2"/>
        </w:rPr>
        <w:sectPr w:rsidR="00EA0A76">
          <w:footerReference w:type="default" r:id="rId7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547A8" w:rsidRDefault="008547A8">
      <w:pPr>
        <w:pStyle w:val="30"/>
        <w:shd w:val="clear" w:color="auto" w:fill="auto"/>
        <w:spacing w:after="0" w:line="540" w:lineRule="exact"/>
      </w:pPr>
    </w:p>
    <w:p w:rsidR="008547A8" w:rsidRDefault="008547A8">
      <w:pPr>
        <w:pStyle w:val="30"/>
        <w:shd w:val="clear" w:color="auto" w:fill="auto"/>
        <w:spacing w:after="0" w:line="540" w:lineRule="exact"/>
      </w:pPr>
    </w:p>
    <w:tbl>
      <w:tblPr>
        <w:tblStyle w:val="af3"/>
        <w:tblW w:w="10316" w:type="dxa"/>
        <w:tblLook w:val="04A0"/>
      </w:tblPr>
      <w:tblGrid>
        <w:gridCol w:w="3510"/>
        <w:gridCol w:w="3403"/>
        <w:gridCol w:w="3403"/>
      </w:tblGrid>
      <w:tr w:rsidR="008547A8" w:rsidTr="008547A8">
        <w:tc>
          <w:tcPr>
            <w:tcW w:w="3510" w:type="dxa"/>
          </w:tcPr>
          <w:p w:rsidR="008547A8" w:rsidRDefault="008547A8" w:rsidP="008547A8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8"/>
                <w:szCs w:val="24"/>
              </w:rPr>
            </w:pPr>
            <w:r w:rsidRPr="008547A8">
              <w:rPr>
                <w:b w:val="0"/>
                <w:sz w:val="28"/>
                <w:szCs w:val="24"/>
              </w:rPr>
              <w:t>ПРИНЯТ</w:t>
            </w:r>
            <w:r w:rsidR="00A6145E">
              <w:rPr>
                <w:b w:val="0"/>
                <w:sz w:val="28"/>
                <w:szCs w:val="24"/>
              </w:rPr>
              <w:t xml:space="preserve"> НА</w:t>
            </w:r>
          </w:p>
          <w:p w:rsidR="008547A8" w:rsidRPr="008547A8" w:rsidRDefault="008547A8" w:rsidP="008547A8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8547A8">
              <w:rPr>
                <w:b w:val="0"/>
                <w:sz w:val="24"/>
                <w:szCs w:val="24"/>
              </w:rPr>
              <w:t>На заседании Педагогического совета МАДОУ</w:t>
            </w:r>
            <w:r>
              <w:rPr>
                <w:b w:val="0"/>
                <w:sz w:val="24"/>
                <w:szCs w:val="24"/>
              </w:rPr>
              <w:t xml:space="preserve"> «Детский сад комбинированного вида №2 «Ромашка» города Губкина Белгородской области протокол от «30» августа 2019 г. №3</w:t>
            </w:r>
          </w:p>
          <w:p w:rsidR="008547A8" w:rsidRPr="008547A8" w:rsidRDefault="008547A8" w:rsidP="008547A8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8"/>
                <w:szCs w:val="24"/>
              </w:rPr>
            </w:pPr>
          </w:p>
          <w:p w:rsidR="008547A8" w:rsidRPr="008547A8" w:rsidRDefault="008547A8" w:rsidP="008547A8">
            <w:pPr>
              <w:pStyle w:val="3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8547A8" w:rsidRDefault="00A6145E" w:rsidP="008547A8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СОГЛАСОВАН</w:t>
            </w:r>
          </w:p>
          <w:p w:rsidR="008547A8" w:rsidRPr="00A6145E" w:rsidRDefault="008547A8" w:rsidP="008547A8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8"/>
              </w:rPr>
            </w:pPr>
            <w:r w:rsidRPr="00A6145E">
              <w:rPr>
                <w:b w:val="0"/>
                <w:sz w:val="24"/>
                <w:szCs w:val="28"/>
              </w:rPr>
              <w:t>Управляющим советом МАДОУ «Детский сад комбинированного вида №2 «Ромашка» города Губкина Белгородской области</w:t>
            </w:r>
          </w:p>
          <w:p w:rsidR="00A6145E" w:rsidRPr="00A6145E" w:rsidRDefault="00A6145E" w:rsidP="00A6145E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6145E">
              <w:rPr>
                <w:b w:val="0"/>
                <w:sz w:val="24"/>
                <w:szCs w:val="28"/>
              </w:rPr>
              <w:t xml:space="preserve">протокол от </w:t>
            </w:r>
            <w:r w:rsidRPr="00A6145E">
              <w:rPr>
                <w:b w:val="0"/>
                <w:sz w:val="24"/>
                <w:szCs w:val="24"/>
              </w:rPr>
              <w:t>«30» августа 2019 г. №3</w:t>
            </w:r>
          </w:p>
          <w:p w:rsidR="00A6145E" w:rsidRPr="008547A8" w:rsidRDefault="00A6145E" w:rsidP="008547A8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403" w:type="dxa"/>
          </w:tcPr>
          <w:p w:rsidR="008547A8" w:rsidRDefault="00A6145E" w:rsidP="00A6145E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УТВЕРЖДЕН</w:t>
            </w:r>
          </w:p>
          <w:p w:rsidR="00A6145E" w:rsidRDefault="00A6145E" w:rsidP="00A6145E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приказом заведующего </w:t>
            </w:r>
          </w:p>
          <w:p w:rsidR="00A6145E" w:rsidRPr="00A6145E" w:rsidRDefault="00A6145E" w:rsidP="00A6145E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8"/>
              </w:rPr>
            </w:pPr>
            <w:r w:rsidRPr="00A6145E">
              <w:rPr>
                <w:b w:val="0"/>
                <w:sz w:val="24"/>
                <w:szCs w:val="28"/>
              </w:rPr>
              <w:t>МАДОУ «Детский сад комбинированного вида №2 «Ромашка» города Губкина Белгородской области</w:t>
            </w:r>
          </w:p>
          <w:p w:rsidR="00A6145E" w:rsidRPr="00A6145E" w:rsidRDefault="00A6145E" w:rsidP="00A6145E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6145E">
              <w:rPr>
                <w:b w:val="0"/>
                <w:sz w:val="24"/>
                <w:szCs w:val="28"/>
              </w:rPr>
              <w:t xml:space="preserve">от </w:t>
            </w:r>
            <w:r w:rsidRPr="00A6145E">
              <w:rPr>
                <w:b w:val="0"/>
                <w:sz w:val="24"/>
                <w:szCs w:val="24"/>
              </w:rPr>
              <w:t>«30» августа 2019 г. №3</w:t>
            </w:r>
          </w:p>
          <w:p w:rsidR="00A6145E" w:rsidRPr="00A6145E" w:rsidRDefault="00AF5B71" w:rsidP="00A6145E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 Л.В. Корнева</w:t>
            </w:r>
          </w:p>
        </w:tc>
      </w:tr>
    </w:tbl>
    <w:p w:rsidR="008547A8" w:rsidRDefault="008547A8">
      <w:pPr>
        <w:pStyle w:val="30"/>
        <w:shd w:val="clear" w:color="auto" w:fill="auto"/>
        <w:spacing w:after="0" w:line="540" w:lineRule="exact"/>
      </w:pPr>
    </w:p>
    <w:p w:rsidR="00A6145E" w:rsidRDefault="00A6145E">
      <w:pPr>
        <w:pStyle w:val="30"/>
        <w:shd w:val="clear" w:color="auto" w:fill="auto"/>
        <w:spacing w:after="0" w:line="540" w:lineRule="exact"/>
      </w:pPr>
    </w:p>
    <w:p w:rsidR="00A6145E" w:rsidRDefault="00A6145E">
      <w:pPr>
        <w:pStyle w:val="30"/>
        <w:shd w:val="clear" w:color="auto" w:fill="auto"/>
        <w:spacing w:after="0" w:line="540" w:lineRule="exact"/>
      </w:pPr>
    </w:p>
    <w:p w:rsidR="00A6145E" w:rsidRDefault="00A6145E">
      <w:pPr>
        <w:pStyle w:val="30"/>
        <w:shd w:val="clear" w:color="auto" w:fill="auto"/>
        <w:spacing w:after="0" w:line="540" w:lineRule="exact"/>
      </w:pPr>
    </w:p>
    <w:p w:rsidR="00A6145E" w:rsidRDefault="00A6145E">
      <w:pPr>
        <w:pStyle w:val="30"/>
        <w:shd w:val="clear" w:color="auto" w:fill="auto"/>
        <w:spacing w:after="0" w:line="540" w:lineRule="exact"/>
      </w:pPr>
    </w:p>
    <w:p w:rsidR="00EA0A76" w:rsidRDefault="00EA0A76">
      <w:pPr>
        <w:pStyle w:val="30"/>
        <w:shd w:val="clear" w:color="auto" w:fill="auto"/>
        <w:spacing w:after="0" w:line="540" w:lineRule="exact"/>
      </w:pPr>
      <w:r>
        <w:t>УЧЕБНЫЙ</w:t>
      </w:r>
      <w:r>
        <w:rPr>
          <w:rStyle w:val="327pt"/>
          <w:b/>
          <w:bCs/>
        </w:rPr>
        <w:t xml:space="preserve"> план</w:t>
      </w:r>
    </w:p>
    <w:p w:rsidR="00EA0A76" w:rsidRDefault="00EA0A76">
      <w:pPr>
        <w:pStyle w:val="30"/>
        <w:shd w:val="clear" w:color="auto" w:fill="auto"/>
        <w:spacing w:after="0" w:line="504" w:lineRule="exact"/>
      </w:pPr>
      <w:r>
        <w:t>платных образовательных услуг оказываемых в муниципальным автономным дошкольным образовательным учреждением «Детский сад комбинированного вида №2</w:t>
      </w:r>
    </w:p>
    <w:p w:rsidR="00EA0A76" w:rsidRDefault="00EA0A76">
      <w:pPr>
        <w:pStyle w:val="30"/>
        <w:shd w:val="clear" w:color="auto" w:fill="auto"/>
        <w:spacing w:after="4027" w:line="504" w:lineRule="exact"/>
      </w:pPr>
      <w:r>
        <w:t>«Ромашка» города Губ</w:t>
      </w:r>
      <w:r w:rsidR="00A6145E">
        <w:t>кина Белгородской области в 2019-2020</w:t>
      </w:r>
      <w:r>
        <w:t xml:space="preserve"> учебном году</w:t>
      </w:r>
    </w:p>
    <w:p w:rsidR="00A6145E" w:rsidRDefault="00A6145E">
      <w:pPr>
        <w:pStyle w:val="ad"/>
        <w:shd w:val="clear" w:color="auto" w:fill="auto"/>
        <w:spacing w:before="0" w:line="270" w:lineRule="exact"/>
        <w:ind w:firstLine="0"/>
      </w:pPr>
    </w:p>
    <w:p w:rsidR="00A6145E" w:rsidRDefault="00A6145E">
      <w:pPr>
        <w:pStyle w:val="ad"/>
        <w:shd w:val="clear" w:color="auto" w:fill="auto"/>
        <w:spacing w:before="0" w:line="270" w:lineRule="exact"/>
        <w:ind w:firstLine="0"/>
      </w:pPr>
    </w:p>
    <w:p w:rsidR="00A6145E" w:rsidRDefault="00A6145E" w:rsidP="00A6145E">
      <w:pPr>
        <w:pStyle w:val="ad"/>
        <w:shd w:val="clear" w:color="auto" w:fill="auto"/>
        <w:spacing w:before="0" w:line="270" w:lineRule="exact"/>
        <w:ind w:firstLine="0"/>
        <w:jc w:val="left"/>
      </w:pPr>
    </w:p>
    <w:p w:rsidR="00A6145E" w:rsidRDefault="00A6145E">
      <w:pPr>
        <w:pStyle w:val="ad"/>
        <w:shd w:val="clear" w:color="auto" w:fill="auto"/>
        <w:spacing w:before="0" w:line="270" w:lineRule="exact"/>
        <w:ind w:firstLine="0"/>
      </w:pPr>
    </w:p>
    <w:p w:rsidR="00A6145E" w:rsidRDefault="00A6145E">
      <w:pPr>
        <w:pStyle w:val="ad"/>
        <w:shd w:val="clear" w:color="auto" w:fill="auto"/>
        <w:spacing w:before="0" w:line="270" w:lineRule="exact"/>
        <w:ind w:firstLine="0"/>
      </w:pPr>
    </w:p>
    <w:p w:rsidR="00A6145E" w:rsidRDefault="00A6145E">
      <w:pPr>
        <w:pStyle w:val="ad"/>
        <w:shd w:val="clear" w:color="auto" w:fill="auto"/>
        <w:spacing w:before="0" w:line="270" w:lineRule="exact"/>
        <w:ind w:firstLine="0"/>
      </w:pPr>
    </w:p>
    <w:p w:rsidR="00EA0A76" w:rsidRDefault="00A6145E">
      <w:pPr>
        <w:pStyle w:val="ad"/>
        <w:shd w:val="clear" w:color="auto" w:fill="auto"/>
        <w:spacing w:before="0" w:line="270" w:lineRule="exact"/>
        <w:ind w:firstLine="0"/>
      </w:pPr>
      <w:r>
        <w:t>г. Губкин, 2019</w:t>
      </w:r>
      <w:r w:rsidR="00EA0A76">
        <w:br w:type="page"/>
      </w:r>
    </w:p>
    <w:p w:rsidR="00EA0A76" w:rsidRDefault="00EA0A76">
      <w:pPr>
        <w:pStyle w:val="1"/>
        <w:keepNext/>
        <w:keepLines/>
        <w:shd w:val="clear" w:color="auto" w:fill="auto"/>
        <w:spacing w:after="142" w:line="270" w:lineRule="exact"/>
        <w:ind w:left="20"/>
      </w:pPr>
      <w:bookmarkStart w:id="0" w:name="bookmark0"/>
      <w:r>
        <w:lastRenderedPageBreak/>
        <w:t>Содержание:</w:t>
      </w:r>
      <w:bookmarkEnd w:id="0"/>
    </w:p>
    <w:p w:rsidR="00EA0A76" w:rsidRDefault="00EA0A76">
      <w:pPr>
        <w:pStyle w:val="ad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370" w:lineRule="exact"/>
        <w:ind w:left="20" w:firstLine="0"/>
        <w:jc w:val="left"/>
      </w:pPr>
      <w:r>
        <w:t>Пояснительная записка.</w:t>
      </w:r>
    </w:p>
    <w:p w:rsidR="00EA0A76" w:rsidRDefault="00EA0A76">
      <w:pPr>
        <w:pStyle w:val="ad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70" w:lineRule="exact"/>
        <w:ind w:left="20" w:firstLine="0"/>
        <w:jc w:val="left"/>
      </w:pPr>
      <w:r>
        <w:t>Режим оказания</w:t>
      </w:r>
      <w:r w:rsidR="00A6145E">
        <w:t xml:space="preserve"> </w:t>
      </w:r>
      <w:r>
        <w:t>платных образовательных услуг.</w:t>
      </w:r>
    </w:p>
    <w:p w:rsidR="00EA0A76" w:rsidRDefault="008547A8" w:rsidP="008547A8">
      <w:pPr>
        <w:pStyle w:val="ad"/>
        <w:shd w:val="clear" w:color="auto" w:fill="auto"/>
        <w:tabs>
          <w:tab w:val="left" w:pos="2252"/>
        </w:tabs>
        <w:spacing w:before="0" w:line="370" w:lineRule="exact"/>
        <w:ind w:left="20" w:firstLine="0"/>
        <w:jc w:val="left"/>
      </w:pPr>
      <w:r>
        <w:t>3.</w:t>
      </w:r>
      <w:r w:rsidR="00EA0A76">
        <w:t>Графикоказания</w:t>
      </w:r>
      <w:r w:rsidR="00EA0A76">
        <w:tab/>
        <w:t>платных образовательных услуг.</w:t>
      </w:r>
    </w:p>
    <w:p w:rsidR="00EA0A76" w:rsidRDefault="008547A8" w:rsidP="008547A8">
      <w:pPr>
        <w:pStyle w:val="ad"/>
        <w:shd w:val="clear" w:color="auto" w:fill="auto"/>
        <w:tabs>
          <w:tab w:val="left" w:pos="1393"/>
        </w:tabs>
        <w:spacing w:before="0" w:line="370" w:lineRule="exact"/>
        <w:ind w:left="20" w:firstLine="0"/>
        <w:jc w:val="left"/>
      </w:pPr>
      <w:r>
        <w:t>4.</w:t>
      </w:r>
      <w:r w:rsidR="00EA0A76">
        <w:t>Учебный</w:t>
      </w:r>
      <w:r w:rsidR="00EA0A76">
        <w:tab/>
        <w:t>план и расписание занятий.</w:t>
      </w:r>
    </w:p>
    <w:p w:rsidR="00EA0A76" w:rsidRDefault="008547A8" w:rsidP="008547A8">
      <w:pPr>
        <w:pStyle w:val="ad"/>
        <w:shd w:val="clear" w:color="auto" w:fill="auto"/>
        <w:tabs>
          <w:tab w:val="left" w:pos="284"/>
        </w:tabs>
        <w:spacing w:before="0" w:line="370" w:lineRule="exact"/>
        <w:ind w:left="20" w:firstLine="0"/>
        <w:jc w:val="left"/>
      </w:pPr>
      <w:r>
        <w:t>5.</w:t>
      </w:r>
      <w:r w:rsidR="00EA0A76">
        <w:t>Программно-методическое обеспечение учебного плана.</w:t>
      </w:r>
    </w:p>
    <w:p w:rsidR="00EA0A76" w:rsidRDefault="00EA0A76">
      <w:pPr>
        <w:pStyle w:val="ad"/>
        <w:shd w:val="clear" w:color="auto" w:fill="auto"/>
        <w:spacing w:before="0" w:after="620" w:line="370" w:lineRule="exact"/>
        <w:ind w:left="720"/>
        <w:jc w:val="both"/>
      </w:pPr>
      <w:r>
        <w:t>Приложение (Анкета для родителей)</w:t>
      </w:r>
    </w:p>
    <w:p w:rsidR="00EA0A76" w:rsidRDefault="00EA0A76">
      <w:pPr>
        <w:pStyle w:val="1"/>
        <w:keepNext/>
        <w:keepLines/>
        <w:shd w:val="clear" w:color="auto" w:fill="auto"/>
        <w:spacing w:after="152" w:line="270" w:lineRule="exact"/>
        <w:ind w:right="20"/>
        <w:jc w:val="center"/>
      </w:pPr>
      <w:bookmarkStart w:id="1" w:name="bookmark1"/>
      <w:r>
        <w:t>1.Пояснительная записка.</w:t>
      </w:r>
      <w:bookmarkEnd w:id="1"/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720"/>
        <w:jc w:val="both"/>
      </w:pPr>
      <w:r>
        <w:t>Дополнительное образование - это особое образовательное пространство, где объективно задаётся множество отношений, расширяются возможности для жизненного самоопределения детей.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720"/>
        <w:jc w:val="both"/>
      </w:pPr>
      <w:r>
        <w:t>В соответствии с целями и задачами, определенными уставом, Учреждение может реализовывать дополнительные образовательные программы и оказывать образовательные услуги за пределами, определяющих его статус образовательных программ с учетом потребности семьи и на основе договора, заключаемого между Учреждением и родителями (законными представителями).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720"/>
        <w:jc w:val="both"/>
      </w:pPr>
      <w:r>
        <w:rPr>
          <w:rStyle w:val="a7"/>
        </w:rPr>
        <w:t>Учебный план</w:t>
      </w:r>
      <w:r>
        <w:t xml:space="preserve"> на оказание платных образовательных услуг в муниципальном автономном дошкольном образовательном учреждении «Детский сад комбинированного вида №2 «Ромашка» города Губкина Белгородской области разработан в соответствии</w:t>
      </w:r>
      <w:r w:rsidR="008547A8">
        <w:t xml:space="preserve"> </w:t>
      </w:r>
      <w:r>
        <w:t>с: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720" w:right="20"/>
        <w:jc w:val="both"/>
      </w:pPr>
      <w:r>
        <w:t>^ Федеральным законом №273-ФЗ «Об образовании в Российской Федерации» от 29 декабря 2012 г.;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720" w:right="20"/>
        <w:jc w:val="both"/>
      </w:pPr>
      <w:r>
        <w:t>^ Гражданским кодексом, Законом РФ от 07.02.1992 г. № 2300-1 «О защите прав потребителей»;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720" w:right="20"/>
        <w:jc w:val="both"/>
      </w:pPr>
      <w:r>
        <w:t>^ Постановлением Правительства РФ от 15 августа 2013 г. № 706 «Об утверждении Правил оказания платных образовательных услуг»;</w:t>
      </w:r>
    </w:p>
    <w:p w:rsidR="00EA0A76" w:rsidRDefault="00EA0A76">
      <w:pPr>
        <w:pStyle w:val="ad"/>
        <w:shd w:val="clear" w:color="auto" w:fill="auto"/>
        <w:spacing w:before="0" w:line="370" w:lineRule="exact"/>
        <w:ind w:right="20" w:firstLine="0"/>
      </w:pPr>
      <w:r>
        <w:t>^ Порядком организации и осуществления образовательной деятельности по дополнительным общеобразовательным программам от 29.08.2013 №1008;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720" w:right="20"/>
        <w:jc w:val="both"/>
      </w:pPr>
      <w:r>
        <w:t>^ Федеральным государственными образовательным стандартом дошкольного образования (приказ Минобрнауки России от 17 октября 2013 г. №1155 «Об утверждении федерального государственного образовательного стандарта дошкольного образования»);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720" w:right="20"/>
        <w:jc w:val="both"/>
      </w:pPr>
      <w:r>
        <w:t>^ Постановлением Главного государственного санитарного врача РФ от 15 мая 2013 г. №26 «Об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A0A76" w:rsidRDefault="00EA0A76">
      <w:pPr>
        <w:pStyle w:val="ad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370" w:lineRule="exact"/>
        <w:ind w:left="800" w:right="20" w:hanging="280"/>
        <w:jc w:val="both"/>
      </w:pPr>
      <w:r>
        <w:lastRenderedPageBreak/>
        <w:t>Федеральным законом от 24.07. 1998 г. 124-ФЗ «Об основных гарантиях прав ребенка в Российской Федерации», принятым Государственной Думой 03.07.1998 г.</w:t>
      </w:r>
    </w:p>
    <w:p w:rsidR="00EA0A76" w:rsidRDefault="00EA0A76">
      <w:pPr>
        <w:pStyle w:val="ad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300" w:line="370" w:lineRule="exact"/>
        <w:ind w:left="800" w:right="20" w:hanging="280"/>
        <w:jc w:val="both"/>
      </w:pPr>
      <w:r>
        <w:t>Письмом Минобразования России от 19.01.2000г. № 14-51-59ин/04 "О соблюдении законодательства о защите прав потребителей при оказании платных образовательных услуг"</w:t>
      </w:r>
    </w:p>
    <w:p w:rsidR="00EA0A76" w:rsidRDefault="00EA0A76">
      <w:pPr>
        <w:pStyle w:val="1"/>
        <w:keepNext/>
        <w:keepLines/>
        <w:shd w:val="clear" w:color="auto" w:fill="auto"/>
        <w:spacing w:after="0" w:line="370" w:lineRule="exact"/>
        <w:ind w:left="20" w:firstLine="500"/>
        <w:jc w:val="both"/>
      </w:pPr>
      <w:bookmarkStart w:id="2" w:name="bookmark2"/>
      <w:r>
        <w:t>Целевая направленность содержания платных образовательных услуг</w:t>
      </w:r>
      <w:bookmarkEnd w:id="2"/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500"/>
        <w:jc w:val="both"/>
      </w:pPr>
      <w:r>
        <w:t>Основными целями платных образовательных услуг, предоставляемых МАДОУ «Детский сад комбинированного вида №2 «Ромашка», являются: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500"/>
        <w:jc w:val="both"/>
      </w:pPr>
      <w:r>
        <w:t>-наиболее полное удовлетворение потребностей населения в оздоровлении и всестороннем воспитании и образовании детей;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500"/>
        <w:jc w:val="left"/>
      </w:pPr>
      <w:r>
        <w:t>-развитие индивидуальных способностей и интересов детей; -обеспечение единства и преемственности семейного и общественного воспитания;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20" w:firstLine="500"/>
        <w:jc w:val="both"/>
      </w:pPr>
      <w:r>
        <w:t>-организация привлечения дополнительных источников финансирования;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20" w:firstLine="500"/>
        <w:jc w:val="both"/>
      </w:pPr>
      <w:r>
        <w:t>-повышение профессионального мастерства педагогов.</w:t>
      </w:r>
    </w:p>
    <w:p w:rsidR="00EA0A76" w:rsidRDefault="00EA0A76">
      <w:pPr>
        <w:pStyle w:val="1"/>
        <w:keepNext/>
        <w:keepLines/>
        <w:shd w:val="clear" w:color="auto" w:fill="auto"/>
        <w:spacing w:after="0" w:line="370" w:lineRule="exact"/>
        <w:ind w:left="20" w:firstLine="500"/>
        <w:jc w:val="both"/>
      </w:pPr>
      <w:bookmarkStart w:id="3" w:name="bookmark3"/>
      <w:r>
        <w:t>Задачи:</w:t>
      </w:r>
      <w:bookmarkEnd w:id="3"/>
    </w:p>
    <w:p w:rsidR="00EA0A76" w:rsidRDefault="00EA0A76">
      <w:pPr>
        <w:pStyle w:val="ad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370" w:lineRule="exact"/>
        <w:ind w:left="20" w:firstLine="500"/>
        <w:jc w:val="both"/>
      </w:pPr>
      <w:r>
        <w:t>удовлетворить потребности детей в занятиях по интересам.</w:t>
      </w:r>
    </w:p>
    <w:p w:rsidR="00EA0A76" w:rsidRDefault="00EA0A76">
      <w:pPr>
        <w:pStyle w:val="ad"/>
        <w:numPr>
          <w:ilvl w:val="0"/>
          <w:numId w:val="3"/>
        </w:numPr>
        <w:shd w:val="clear" w:color="auto" w:fill="auto"/>
        <w:tabs>
          <w:tab w:val="left" w:pos="683"/>
        </w:tabs>
        <w:spacing w:before="0" w:line="370" w:lineRule="exact"/>
        <w:ind w:left="520" w:right="20" w:firstLine="0"/>
        <w:jc w:val="left"/>
      </w:pPr>
      <w:r>
        <w:t>удовлетворить родительский спрос на платные образовательные услуги. Платные образовательные услуги МАДОУ «Детский сад комбинированного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0"/>
        <w:jc w:val="both"/>
      </w:pPr>
      <w:r>
        <w:t>вида №2 «Ромашка»оказываются на принципах добровольности, доступности, планируемости, контролируемости, отраслевой направленности.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500"/>
        <w:jc w:val="both"/>
      </w:pPr>
      <w:r>
        <w:t>Платные образовательные услуги МАДОУ «Детский сад комбинированного вида №2 «Ромашка»базируются на организации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детейдля поддержки индивидуальности каждого ребенка.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500"/>
        <w:jc w:val="both"/>
      </w:pPr>
      <w:r>
        <w:t>Платные образовательные услуги</w:t>
      </w:r>
      <w:r w:rsidR="008547A8">
        <w:t xml:space="preserve"> </w:t>
      </w:r>
      <w:r>
        <w:t>МАДОУ «Детский сад комбинированного вида №2 «Ромашка», предоставляются по направлениям:</w:t>
      </w:r>
    </w:p>
    <w:p w:rsidR="00EA0A76" w:rsidRDefault="00EA0A76">
      <w:pPr>
        <w:pStyle w:val="ad"/>
        <w:shd w:val="clear" w:color="auto" w:fill="auto"/>
        <w:tabs>
          <w:tab w:val="left" w:pos="298"/>
        </w:tabs>
        <w:spacing w:before="0" w:line="370" w:lineRule="exact"/>
        <w:ind w:left="20" w:firstLine="0"/>
        <w:jc w:val="both"/>
      </w:pPr>
      <w:r>
        <w:t>а)</w:t>
      </w:r>
      <w:r>
        <w:tab/>
        <w:t>Художественное:</w:t>
      </w:r>
    </w:p>
    <w:p w:rsidR="00EA0A76" w:rsidRDefault="00EA0A76" w:rsidP="00A6145E">
      <w:pPr>
        <w:pStyle w:val="ad"/>
        <w:shd w:val="clear" w:color="auto" w:fill="auto"/>
        <w:spacing w:before="0" w:line="370" w:lineRule="exact"/>
        <w:ind w:right="20" w:firstLine="567"/>
        <w:jc w:val="left"/>
      </w:pPr>
      <w:r>
        <w:t>платная образовательная услуга по обучению хореографии «Улыбка» для детей с 4 до 7 лет;</w:t>
      </w:r>
    </w:p>
    <w:p w:rsidR="00EA0A76" w:rsidRDefault="00EA0A76" w:rsidP="00A6145E">
      <w:pPr>
        <w:pStyle w:val="ad"/>
        <w:shd w:val="clear" w:color="auto" w:fill="auto"/>
        <w:spacing w:before="0" w:line="370" w:lineRule="exact"/>
        <w:ind w:right="20" w:firstLine="567"/>
        <w:jc w:val="left"/>
      </w:pPr>
      <w:r>
        <w:t>платная образовательная услуга по обучению вокальному пению «Карамельки» для детей с 4 до 7 лет; • платная образовательная услуга по развитию художественного творчества «Фантазия» для детей с 4 до 7 лет;</w:t>
      </w:r>
    </w:p>
    <w:p w:rsidR="00EA0A76" w:rsidRDefault="00EA0A76">
      <w:pPr>
        <w:pStyle w:val="ad"/>
        <w:shd w:val="clear" w:color="auto" w:fill="auto"/>
        <w:tabs>
          <w:tab w:val="left" w:pos="327"/>
        </w:tabs>
        <w:spacing w:before="0" w:line="370" w:lineRule="exact"/>
        <w:ind w:left="20" w:firstLine="0"/>
        <w:jc w:val="both"/>
      </w:pPr>
      <w:r>
        <w:t>б)</w:t>
      </w:r>
      <w:r>
        <w:tab/>
        <w:t>Социально-педагогическое:</w:t>
      </w:r>
    </w:p>
    <w:p w:rsidR="00EA0A76" w:rsidRDefault="00EA0A76">
      <w:pPr>
        <w:pStyle w:val="ad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70" w:lineRule="exact"/>
        <w:ind w:left="780" w:right="20"/>
        <w:jc w:val="left"/>
      </w:pPr>
      <w:r>
        <w:t>платная образовательная услуга по раннему изучению английского языка «Веселый английский» для детей с 4 до 7 лет;</w:t>
      </w:r>
    </w:p>
    <w:p w:rsidR="00EA0A76" w:rsidRDefault="00EA0A76">
      <w:pPr>
        <w:pStyle w:val="ad"/>
        <w:shd w:val="clear" w:color="auto" w:fill="auto"/>
        <w:spacing w:before="0" w:line="374" w:lineRule="exact"/>
        <w:ind w:left="780" w:right="20" w:firstLine="0"/>
        <w:jc w:val="left"/>
      </w:pPr>
      <w:r>
        <w:lastRenderedPageBreak/>
        <w:t>платная образовательная услуга по раннему обучению чтению «АБВГДейка» для детей с 6 до 7 лет;</w:t>
      </w:r>
    </w:p>
    <w:p w:rsidR="00EA0A76" w:rsidRDefault="00EA0A76">
      <w:pPr>
        <w:pStyle w:val="ad"/>
        <w:shd w:val="clear" w:color="auto" w:fill="auto"/>
        <w:spacing w:before="0" w:line="374" w:lineRule="exact"/>
        <w:ind w:left="20" w:firstLine="400"/>
        <w:jc w:val="both"/>
      </w:pPr>
      <w:r>
        <w:t>в) Физкультурно-спортивное:</w:t>
      </w:r>
    </w:p>
    <w:p w:rsidR="00EA0A76" w:rsidRDefault="00EA0A76">
      <w:pPr>
        <w:pStyle w:val="ad"/>
        <w:numPr>
          <w:ilvl w:val="0"/>
          <w:numId w:val="4"/>
        </w:numPr>
        <w:shd w:val="clear" w:color="auto" w:fill="auto"/>
        <w:tabs>
          <w:tab w:val="left" w:pos="770"/>
        </w:tabs>
        <w:spacing w:before="0" w:line="374" w:lineRule="exact"/>
        <w:ind w:left="780" w:right="20"/>
        <w:jc w:val="left"/>
      </w:pPr>
      <w:r>
        <w:t>платная образовательная услуга по обучению игре в шахматы «Шахматная страна» для детей с 5 до 7 лет;</w:t>
      </w:r>
    </w:p>
    <w:p w:rsidR="00EA0A76" w:rsidRDefault="00EA0A76">
      <w:pPr>
        <w:pStyle w:val="ad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304" w:line="374" w:lineRule="exact"/>
        <w:ind w:left="780" w:right="20"/>
        <w:jc w:val="left"/>
      </w:pPr>
      <w:r>
        <w:t>платная образовательная услуга по обучению игре в шашки «Русские шашки» для детей с 5 до 7 лет.</w:t>
      </w:r>
    </w:p>
    <w:p w:rsidR="00EA0A76" w:rsidRDefault="00EA0A76">
      <w:pPr>
        <w:pStyle w:val="1"/>
        <w:keepNext/>
        <w:keepLines/>
        <w:shd w:val="clear" w:color="auto" w:fill="auto"/>
        <w:spacing w:after="0" w:line="370" w:lineRule="exact"/>
        <w:ind w:left="20" w:firstLine="400"/>
        <w:jc w:val="both"/>
      </w:pPr>
      <w:bookmarkStart w:id="4" w:name="bookmark4"/>
      <w:r>
        <w:t>Организация платных образовательных услуг.</w:t>
      </w:r>
      <w:bookmarkEnd w:id="4"/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400"/>
        <w:jc w:val="both"/>
      </w:pPr>
      <w:r>
        <w:t>МАДОУ оказывает платные образовательные услуги в соответствии с действующими санитарными правилами и нормами (СанПиН 2.4.1.3049-13), требованиями техники безопасности, Уставом МАДОУ и Положениемоб оказании платных образовательных услуг</w:t>
      </w:r>
      <w:r w:rsidR="008547A8">
        <w:t xml:space="preserve"> </w:t>
      </w:r>
      <w:r>
        <w:t>в муниципальном автономном дошкольном образовательном учреждении «Детский сад комбинированного вида №2 «Ромашка» города Губкина Белгородской области;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400"/>
        <w:jc w:val="both"/>
      </w:pPr>
      <w:r>
        <w:t>Для организации предоставления платных образовательных услуг МАДОУ утверждает программы, тематические планы, графики предоставления платных образовательных услуг.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400"/>
        <w:jc w:val="both"/>
      </w:pPr>
      <w:r>
        <w:t>Оказание услуг производится на основании приказа заведующего МАДОУ и заключенных договоров с родителями (законными представителями).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20" w:right="20" w:firstLine="400"/>
        <w:jc w:val="both"/>
      </w:pPr>
      <w:r>
        <w:t>Для оказания платных образовательных услуг привлекаются основные специалисты МАДОУ (музыкальный руководитель, учитель - логопед, воспитатель) и специалисты со стороны, с которыми заключены договоры (учитель английского языка - внештатный сотрудник).</w:t>
      </w:r>
    </w:p>
    <w:p w:rsidR="00EA0A76" w:rsidRDefault="00EA0A76">
      <w:pPr>
        <w:pStyle w:val="ad"/>
        <w:shd w:val="clear" w:color="auto" w:fill="auto"/>
        <w:spacing w:before="0" w:after="304" w:line="370" w:lineRule="exact"/>
        <w:ind w:left="20" w:right="20" w:firstLine="400"/>
        <w:jc w:val="both"/>
      </w:pPr>
      <w:r>
        <w:t>Направления платных образовательных услуг, оказываемых специалистами, педагогами учреждения, определены в соответствии с запросами родителей воспитанников, подтвержденные договорами с родителями (законными представителями).</w:t>
      </w:r>
    </w:p>
    <w:p w:rsidR="00EA0A76" w:rsidRDefault="00EA0A76">
      <w:pPr>
        <w:pStyle w:val="1"/>
        <w:keepNext/>
        <w:keepLines/>
        <w:shd w:val="clear" w:color="auto" w:fill="auto"/>
        <w:spacing w:after="0" w:line="365" w:lineRule="exact"/>
        <w:ind w:left="780"/>
      </w:pPr>
      <w:bookmarkStart w:id="5" w:name="bookmark5"/>
      <w:r>
        <w:t>Порядок комплектования групп платных образовательных услуг.</w:t>
      </w:r>
      <w:bookmarkEnd w:id="5"/>
    </w:p>
    <w:p w:rsidR="00EA0A76" w:rsidRDefault="00EA0A76" w:rsidP="00A6145E">
      <w:pPr>
        <w:pStyle w:val="ad"/>
        <w:numPr>
          <w:ilvl w:val="1"/>
          <w:numId w:val="4"/>
        </w:numPr>
        <w:shd w:val="clear" w:color="auto" w:fill="auto"/>
        <w:tabs>
          <w:tab w:val="left" w:pos="709"/>
        </w:tabs>
        <w:spacing w:before="0" w:line="365" w:lineRule="exact"/>
        <w:ind w:left="20" w:right="20" w:firstLine="400"/>
        <w:jc w:val="both"/>
      </w:pPr>
      <w:r>
        <w:t>Группы создаются на базе МАДОУ«Детский сад комбинированного вида №2 «Ромашка».</w:t>
      </w:r>
    </w:p>
    <w:p w:rsidR="00EA0A76" w:rsidRDefault="00EA0A76" w:rsidP="00A6145E">
      <w:pPr>
        <w:pStyle w:val="ad"/>
        <w:numPr>
          <w:ilvl w:val="1"/>
          <w:numId w:val="4"/>
        </w:numPr>
        <w:shd w:val="clear" w:color="auto" w:fill="auto"/>
        <w:tabs>
          <w:tab w:val="left" w:pos="709"/>
        </w:tabs>
        <w:spacing w:before="0" w:line="365" w:lineRule="exact"/>
        <w:ind w:left="20" w:right="20" w:firstLine="400"/>
        <w:jc w:val="both"/>
      </w:pPr>
      <w:r>
        <w:t>Количество</w:t>
      </w:r>
      <w:r>
        <w:tab/>
        <w:t>групп в МАДОУ устанавливается в зависимости от потребности детей и родителей (законных представителей).</w:t>
      </w:r>
    </w:p>
    <w:p w:rsidR="00EA0A76" w:rsidRDefault="00EA0A76" w:rsidP="00A6145E">
      <w:pPr>
        <w:pStyle w:val="ad"/>
        <w:numPr>
          <w:ilvl w:val="1"/>
          <w:numId w:val="4"/>
        </w:numPr>
        <w:shd w:val="clear" w:color="auto" w:fill="auto"/>
        <w:tabs>
          <w:tab w:val="left" w:pos="709"/>
        </w:tabs>
        <w:spacing w:before="0" w:line="322" w:lineRule="exact"/>
        <w:ind w:left="20" w:right="20" w:firstLine="400"/>
        <w:jc w:val="both"/>
      </w:pPr>
      <w:r>
        <w:t>Количество</w:t>
      </w:r>
      <w:r>
        <w:tab/>
        <w:t>воспитанников в подгруппе по обучению иностранному языку (английский), обучению чтению, обучению вокальному пению до 10 человек.</w:t>
      </w:r>
    </w:p>
    <w:p w:rsidR="00EA0A76" w:rsidRDefault="00EA0A76">
      <w:pPr>
        <w:pStyle w:val="ad"/>
        <w:shd w:val="clear" w:color="auto" w:fill="auto"/>
        <w:spacing w:before="0" w:line="326" w:lineRule="exact"/>
        <w:ind w:right="40" w:firstLine="0"/>
        <w:jc w:val="both"/>
      </w:pPr>
      <w:r>
        <w:t>Количество воспитанников в подгруппе по обучению хореографии и развитию художественного творчества до 15 человек.</w:t>
      </w:r>
    </w:p>
    <w:p w:rsidR="00EA0A76" w:rsidRDefault="00EA0A76">
      <w:pPr>
        <w:pStyle w:val="ad"/>
        <w:shd w:val="clear" w:color="auto" w:fill="auto"/>
        <w:spacing w:before="0" w:after="304" w:line="374" w:lineRule="exact"/>
        <w:ind w:right="40" w:firstLine="440"/>
        <w:jc w:val="both"/>
      </w:pPr>
      <w:r>
        <w:lastRenderedPageBreak/>
        <w:t>4. Количественный и списочный состав групп платных образовательных услуг утверждается приказом заведующего.</w:t>
      </w:r>
    </w:p>
    <w:p w:rsidR="00EA0A76" w:rsidRDefault="00EA0A76">
      <w:pPr>
        <w:pStyle w:val="1"/>
        <w:keepNext/>
        <w:keepLines/>
        <w:shd w:val="clear" w:color="auto" w:fill="auto"/>
        <w:spacing w:after="0" w:line="370" w:lineRule="exact"/>
        <w:ind w:firstLine="440"/>
        <w:jc w:val="both"/>
      </w:pPr>
      <w:bookmarkStart w:id="6" w:name="bookmark6"/>
      <w:r>
        <w:t>2.Режим работы платных образовательных услуг.</w:t>
      </w:r>
      <w:bookmarkEnd w:id="6"/>
    </w:p>
    <w:p w:rsidR="00EA0A76" w:rsidRDefault="00EA0A76">
      <w:pPr>
        <w:pStyle w:val="ad"/>
        <w:shd w:val="clear" w:color="auto" w:fill="auto"/>
        <w:spacing w:before="0" w:line="370" w:lineRule="exact"/>
        <w:ind w:right="40" w:firstLine="440"/>
        <w:jc w:val="both"/>
      </w:pPr>
      <w:r>
        <w:t>-Платные образовательные услуги для детей 4-7 лет</w:t>
      </w:r>
      <w:r w:rsidR="008547A8">
        <w:t xml:space="preserve"> </w:t>
      </w:r>
      <w:r>
        <w:t>организуются и проводятся в помещениях МАДОУ во время, не совпадающее с основным расписанием учебных занятий.</w:t>
      </w:r>
    </w:p>
    <w:p w:rsidR="00EA0A76" w:rsidRDefault="00EA0A76">
      <w:pPr>
        <w:pStyle w:val="ad"/>
        <w:shd w:val="clear" w:color="auto" w:fill="auto"/>
        <w:spacing w:before="0" w:line="370" w:lineRule="exact"/>
        <w:ind w:right="40" w:firstLine="440"/>
        <w:jc w:val="both"/>
      </w:pPr>
      <w:r>
        <w:t>-Занятия проводятся в групповой форме в соответствии с утверждённым графиком и расписанием занятий.</w:t>
      </w:r>
    </w:p>
    <w:p w:rsidR="00EA0A76" w:rsidRDefault="00EA0A76">
      <w:pPr>
        <w:pStyle w:val="ad"/>
        <w:shd w:val="clear" w:color="auto" w:fill="auto"/>
        <w:spacing w:before="0" w:line="370" w:lineRule="exact"/>
        <w:ind w:right="40" w:firstLine="440"/>
        <w:jc w:val="both"/>
      </w:pPr>
      <w:r>
        <w:t>-Занятия проводятся согласно учебному плану, тематическому планированию и сетки занятий, утверждённого заведующим МАДОУ.</w:t>
      </w:r>
    </w:p>
    <w:p w:rsidR="00EA0A76" w:rsidRDefault="00EA0A76">
      <w:pPr>
        <w:pStyle w:val="ad"/>
        <w:shd w:val="clear" w:color="auto" w:fill="auto"/>
        <w:spacing w:before="0" w:line="370" w:lineRule="exact"/>
        <w:ind w:right="40" w:firstLine="440"/>
        <w:jc w:val="both"/>
      </w:pPr>
      <w:r>
        <w:t>-В исключительных случаях день и время занятий могут быть изменены в связи с производственной необходимостью, на основании приказа заведующего.</w:t>
      </w:r>
    </w:p>
    <w:p w:rsidR="00EA0A76" w:rsidRDefault="00EA0A76">
      <w:pPr>
        <w:pStyle w:val="ad"/>
        <w:shd w:val="clear" w:color="auto" w:fill="auto"/>
        <w:spacing w:before="0" w:line="370" w:lineRule="exact"/>
        <w:ind w:right="40" w:firstLine="440"/>
        <w:jc w:val="both"/>
        <w:sectPr w:rsidR="00EA0A76">
          <w:type w:val="continuous"/>
          <w:pgSz w:w="11905" w:h="16837"/>
          <w:pgMar w:top="1106" w:right="816" w:bottom="1300" w:left="1096" w:header="0" w:footer="3" w:gutter="0"/>
          <w:cols w:space="720"/>
          <w:noEndnote/>
          <w:docGrid w:linePitch="360"/>
        </w:sectPr>
      </w:pPr>
      <w:r>
        <w:t>Образовательная деятельность по дополнительному образованию в соответствии с требованиями СанПиН проводится</w:t>
      </w:r>
      <w:r>
        <w:rPr>
          <w:rStyle w:val="11"/>
        </w:rPr>
        <w:t xml:space="preserve"> во второй половине дня</w:t>
      </w:r>
      <w:r>
        <w:t xml:space="preserve"> в соответс</w:t>
      </w:r>
      <w:r w:rsidR="00AF5B71">
        <w:t>твии с утверждённым расписанием</w:t>
      </w:r>
    </w:p>
    <w:p w:rsidR="00AF5B71" w:rsidRPr="00AF5B71" w:rsidRDefault="00AF5B71" w:rsidP="00AF5B71">
      <w:pPr>
        <w:tabs>
          <w:tab w:val="center" w:pos="7699"/>
          <w:tab w:val="left" w:pos="12240"/>
        </w:tabs>
        <w:jc w:val="center"/>
        <w:rPr>
          <w:rFonts w:ascii="Times New Roman" w:hAnsi="Times New Roman"/>
          <w:b/>
          <w:caps/>
          <w:sz w:val="18"/>
          <w:szCs w:val="18"/>
        </w:rPr>
      </w:pPr>
      <w:r w:rsidRPr="00AF5B71">
        <w:rPr>
          <w:rFonts w:ascii="Times New Roman" w:hAnsi="Times New Roman"/>
          <w:b/>
          <w:caps/>
          <w:sz w:val="18"/>
          <w:szCs w:val="18"/>
        </w:rPr>
        <w:lastRenderedPageBreak/>
        <w:t>Расписание организации дополнительных платных образовательных услуг</w:t>
      </w:r>
    </w:p>
    <w:p w:rsidR="00AF5B71" w:rsidRPr="00AF5B71" w:rsidRDefault="00AF5B71" w:rsidP="00AF5B71">
      <w:pPr>
        <w:jc w:val="center"/>
        <w:rPr>
          <w:rFonts w:ascii="Times New Roman" w:hAnsi="Times New Roman"/>
          <w:b/>
          <w:sz w:val="18"/>
          <w:szCs w:val="18"/>
        </w:rPr>
      </w:pPr>
      <w:r w:rsidRPr="00AF5B71">
        <w:rPr>
          <w:rFonts w:ascii="Times New Roman" w:hAnsi="Times New Roman"/>
          <w:b/>
          <w:sz w:val="18"/>
          <w:szCs w:val="18"/>
        </w:rPr>
        <w:t>2019-2020 учебный год</w:t>
      </w:r>
    </w:p>
    <w:tbl>
      <w:tblPr>
        <w:tblW w:w="148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2"/>
        <w:gridCol w:w="2978"/>
        <w:gridCol w:w="3544"/>
        <w:gridCol w:w="1418"/>
        <w:gridCol w:w="1276"/>
        <w:gridCol w:w="1276"/>
        <w:gridCol w:w="1275"/>
        <w:gridCol w:w="1276"/>
        <w:gridCol w:w="1286"/>
      </w:tblGrid>
      <w:tr w:rsidR="00AF5B71" w:rsidRPr="00AF5B71" w:rsidTr="00AF5B71">
        <w:tc>
          <w:tcPr>
            <w:tcW w:w="532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78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Возрастная группа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Название и направление работы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28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Количество занятий в неделю</w:t>
            </w:r>
          </w:p>
        </w:tc>
      </w:tr>
      <w:tr w:rsidR="00AF5B71" w:rsidRPr="00AF5B71" w:rsidTr="00AF5B71">
        <w:trPr>
          <w:trHeight w:val="592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Средняя группа № 2</w:t>
            </w:r>
          </w:p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Средняя группа №3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 xml:space="preserve"> «Улыбка» обучение хореографии</w:t>
            </w:r>
          </w:p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(художественное)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15.30-15.50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15.30-15.50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F5B71" w:rsidRPr="00AF5B71" w:rsidTr="00AF5B71">
        <w:trPr>
          <w:trHeight w:val="592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Старшая  группа № 10</w:t>
            </w:r>
          </w:p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Старшая группа № 5</w:t>
            </w:r>
          </w:p>
        </w:tc>
        <w:tc>
          <w:tcPr>
            <w:tcW w:w="3544" w:type="dxa"/>
            <w:vMerge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16.00-16.25</w:t>
            </w: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16.00-16.25</w:t>
            </w: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F5B71" w:rsidRPr="00AF5B71" w:rsidTr="00AF5B71">
        <w:trPr>
          <w:trHeight w:val="564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 9</w:t>
            </w:r>
          </w:p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 7</w:t>
            </w:r>
          </w:p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 8</w:t>
            </w: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17.00-17.30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17.00-17.30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F5B71" w:rsidRPr="00AF5B71" w:rsidTr="00AF5B71">
        <w:trPr>
          <w:trHeight w:val="247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Средняя группа № 2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«Фантазия», развитие художественного творчества (социально-педагогическое)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F5B71" w:rsidRPr="00AF5B71" w:rsidRDefault="00AF5B71" w:rsidP="0003585F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16.00-16.20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03585F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03585F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AF5B71" w:rsidRPr="00AF5B71" w:rsidTr="00AF5B71">
        <w:trPr>
          <w:trHeight w:val="408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Средняя группа №3</w:t>
            </w:r>
          </w:p>
        </w:tc>
        <w:tc>
          <w:tcPr>
            <w:tcW w:w="3544" w:type="dxa"/>
            <w:vMerge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5B71" w:rsidRPr="00AF5B71" w:rsidRDefault="00AF5B71" w:rsidP="0003585F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5B71" w:rsidRPr="00AF5B71" w:rsidRDefault="00AF5B71" w:rsidP="0003585F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71" w:rsidRPr="00AF5B71" w:rsidRDefault="00AF5B71" w:rsidP="0003585F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16.00-16.20</w:t>
            </w:r>
          </w:p>
        </w:tc>
        <w:tc>
          <w:tcPr>
            <w:tcW w:w="1275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71" w:rsidRPr="00AF5B71" w:rsidRDefault="00AF5B71" w:rsidP="0003585F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AF5B71" w:rsidRPr="00AF5B71" w:rsidTr="00AF5B71">
        <w:tc>
          <w:tcPr>
            <w:tcW w:w="532" w:type="dxa"/>
            <w:vMerge/>
            <w:tcBorders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Старшая  группа № 10</w:t>
            </w:r>
          </w:p>
        </w:tc>
        <w:tc>
          <w:tcPr>
            <w:tcW w:w="3544" w:type="dxa"/>
            <w:vMerge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5B71" w:rsidRPr="00AF5B71" w:rsidRDefault="00AF5B71" w:rsidP="0003585F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15.30-15.55</w:t>
            </w:r>
          </w:p>
        </w:tc>
        <w:tc>
          <w:tcPr>
            <w:tcW w:w="1276" w:type="dxa"/>
          </w:tcPr>
          <w:p w:rsidR="00AF5B71" w:rsidRPr="00AF5B71" w:rsidRDefault="00AF5B71" w:rsidP="0003585F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15.30-15.55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5B71" w:rsidRPr="00AF5B71" w:rsidTr="00AF5B71">
        <w:tc>
          <w:tcPr>
            <w:tcW w:w="532" w:type="dxa"/>
            <w:vMerge/>
            <w:tcBorders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Старшая группа № 5</w:t>
            </w:r>
          </w:p>
        </w:tc>
        <w:tc>
          <w:tcPr>
            <w:tcW w:w="3544" w:type="dxa"/>
            <w:vMerge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5B71" w:rsidRPr="00AF5B71" w:rsidRDefault="00AF5B71" w:rsidP="0003585F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15.30-15.55</w:t>
            </w:r>
          </w:p>
        </w:tc>
        <w:tc>
          <w:tcPr>
            <w:tcW w:w="1275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15.30-15.55</w:t>
            </w: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5B71" w:rsidRPr="00AF5B71" w:rsidTr="00AF5B71">
        <w:tc>
          <w:tcPr>
            <w:tcW w:w="532" w:type="dxa"/>
            <w:vMerge/>
            <w:tcBorders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 9</w:t>
            </w:r>
          </w:p>
        </w:tc>
        <w:tc>
          <w:tcPr>
            <w:tcW w:w="3544" w:type="dxa"/>
            <w:vMerge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16.00-16.30</w:t>
            </w:r>
          </w:p>
        </w:tc>
        <w:tc>
          <w:tcPr>
            <w:tcW w:w="1276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16.00-16.30</w:t>
            </w: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5B71" w:rsidRPr="00AF5B71" w:rsidTr="00AF5B71"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 7</w:t>
            </w:r>
          </w:p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 8</w:t>
            </w: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15.30-16.00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16.00-16.30</w:t>
            </w: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5B71" w:rsidRPr="00AF5B71" w:rsidTr="00AF5B71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 9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«АБВГДейка» раннее обучение чтению, (социально-педагогическое)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15.30-16.00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15.30-16.00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F5B71" w:rsidRPr="00AF5B71" w:rsidTr="00AF5B71"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Средняя  группа № 2</w:t>
            </w:r>
          </w:p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Средняя группа №3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«Веселый английский» раннее изучение английского языка (социально-педагогическое)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15.30-15.50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15.30-15.50</w:t>
            </w: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F5B71" w:rsidRPr="00AF5B71" w:rsidTr="00AF5B71">
        <w:tc>
          <w:tcPr>
            <w:tcW w:w="532" w:type="dxa"/>
            <w:vMerge/>
            <w:tcBorders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Старшая группа № 10</w:t>
            </w:r>
          </w:p>
        </w:tc>
        <w:tc>
          <w:tcPr>
            <w:tcW w:w="3544" w:type="dxa"/>
            <w:vMerge/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16.00-16.20</w:t>
            </w:r>
          </w:p>
        </w:tc>
        <w:tc>
          <w:tcPr>
            <w:tcW w:w="1275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16.00-16.20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F5B71" w:rsidRPr="00AF5B71" w:rsidTr="00AF5B71"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 9</w:t>
            </w: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17.00-17.30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17.00-17.30</w:t>
            </w: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F5B71" w:rsidRPr="00AF5B71" w:rsidTr="00AF5B71">
        <w:trPr>
          <w:trHeight w:val="514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single" w:sz="12" w:space="0" w:color="auto"/>
            </w:tcBorders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Средняя группа № 2</w:t>
            </w:r>
          </w:p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Средняя группа №3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«Карамельки», обучение вокальному пению (художественное)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15.30-15.50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AF5B71" w:rsidRPr="00AF5B71" w:rsidTr="00AF5B71">
        <w:trPr>
          <w:trHeight w:val="494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Старшая  группа № 10</w:t>
            </w:r>
          </w:p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Старшая группа № 5</w:t>
            </w:r>
          </w:p>
        </w:tc>
        <w:tc>
          <w:tcPr>
            <w:tcW w:w="3544" w:type="dxa"/>
            <w:vMerge/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16.00-16.25</w:t>
            </w: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AF5B71" w:rsidRPr="00AF5B71" w:rsidTr="00AF5B71">
        <w:trPr>
          <w:trHeight w:val="992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 9</w:t>
            </w:r>
          </w:p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 7</w:t>
            </w:r>
          </w:p>
          <w:p w:rsidR="00AF5B71" w:rsidRPr="00AF5B71" w:rsidRDefault="00AF5B71" w:rsidP="00AF5B7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 8</w:t>
            </w:r>
          </w:p>
        </w:tc>
        <w:tc>
          <w:tcPr>
            <w:tcW w:w="3544" w:type="dxa"/>
            <w:vMerge/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17.00-17.30</w:t>
            </w:r>
          </w:p>
        </w:tc>
        <w:tc>
          <w:tcPr>
            <w:tcW w:w="1276" w:type="dxa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AF5B71" w:rsidRPr="00AF5B71" w:rsidTr="00AF5B71"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  <w:r w:rsidRPr="00AF5B71">
              <w:rPr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single" w:sz="12" w:space="0" w:color="auto"/>
            </w:tcBorders>
            <w:vAlign w:val="center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Старшая группа № 5</w:t>
            </w:r>
          </w:p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Старшая группа № 10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«Шахматная страна» обучение игре в шахматы (социально-педагогическое)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17.00-17.25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AF5B71" w:rsidRPr="00AF5B71" w:rsidTr="00AF5B71"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№9</w:t>
            </w:r>
          </w:p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№8</w:t>
            </w: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16.05-16.35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AF5B71" w:rsidRPr="00AF5B71" w:rsidTr="00AF5B71"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  <w:r w:rsidRPr="00AF5B71">
              <w:rPr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single" w:sz="12" w:space="0" w:color="auto"/>
            </w:tcBorders>
            <w:vAlign w:val="center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Старшая группа № 5</w:t>
            </w:r>
          </w:p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Старшая группа № 10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Русские шашки» обучение игре в шашки (социально-педагогическое)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15.30-15.55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AF5B71" w:rsidRPr="00AF5B71" w:rsidTr="00AF5B71"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№9</w:t>
            </w:r>
          </w:p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71">
              <w:rPr>
                <w:rFonts w:ascii="Times New Roman" w:hAnsi="Times New Roman"/>
                <w:sz w:val="18"/>
                <w:szCs w:val="18"/>
              </w:rPr>
              <w:t>Подготовительная группа №8</w:t>
            </w: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16.20-16.50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</w:tcPr>
          <w:p w:rsidR="00AF5B71" w:rsidRPr="00AF5B71" w:rsidRDefault="00AF5B71" w:rsidP="00AF5B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B7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</w:tbl>
    <w:p w:rsidR="00EA0A76" w:rsidRPr="00AF5B71" w:rsidRDefault="00EA0A76">
      <w:pPr>
        <w:rPr>
          <w:color w:val="auto"/>
          <w:sz w:val="18"/>
          <w:szCs w:val="18"/>
        </w:rPr>
        <w:sectPr w:rsidR="00EA0A76" w:rsidRPr="00AF5B71" w:rsidSect="00AF5B71">
          <w:footerReference w:type="default" r:id="rId8"/>
          <w:pgSz w:w="16837" w:h="11905" w:orient="landscape"/>
          <w:pgMar w:top="567" w:right="715" w:bottom="1419" w:left="672" w:header="0" w:footer="3" w:gutter="0"/>
          <w:cols w:space="720"/>
          <w:noEndnote/>
          <w:docGrid w:linePitch="360"/>
        </w:sectPr>
      </w:pPr>
    </w:p>
    <w:p w:rsidR="00EA0A76" w:rsidRDefault="00EA0A76">
      <w:pPr>
        <w:pStyle w:val="32"/>
        <w:framePr w:wrap="notBeside" w:vAnchor="text" w:hAnchor="text" w:xAlign="center" w:y="1"/>
        <w:shd w:val="clear" w:color="auto" w:fill="auto"/>
        <w:spacing w:after="0" w:line="270" w:lineRule="exact"/>
        <w:jc w:val="center"/>
      </w:pPr>
      <w:r>
        <w:lastRenderedPageBreak/>
        <w:t>. Программно-методическое обеспечение учебного плана.</w:t>
      </w:r>
    </w:p>
    <w:p w:rsidR="00EA0A76" w:rsidRDefault="00EA0A76">
      <w:pPr>
        <w:pStyle w:val="ab"/>
        <w:framePr w:wrap="notBeside" w:vAnchor="text" w:hAnchor="text" w:xAlign="center" w:y="1"/>
        <w:shd w:val="clear" w:color="auto" w:fill="auto"/>
        <w:spacing w:before="0"/>
        <w:jc w:val="center"/>
      </w:pPr>
      <w:r>
        <w:t>Образовательная деятельностьпо платным услугам в дошкольном образовательном учреждении осуществляется по следующим программам и методикам: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686"/>
        <w:gridCol w:w="5966"/>
      </w:tblGrid>
      <w:tr w:rsidR="00EA0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60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6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Направление, наименование платной дополнительной образовательной услуги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Учебно-методический комплекс</w:t>
            </w:r>
          </w:p>
        </w:tc>
      </w:tr>
      <w:tr w:rsidR="00EA0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Художественное: Платная образовательная услуга по развитию художественного творчества «Фантазия»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Образовательная программа платных образовательных услуг по развитию художественного творчества детей среднего и старшего дошкольного возраста «Фантазия» разработана на основе программы «Цветные ладошки» И.А. Лыковой</w:t>
            </w:r>
          </w:p>
        </w:tc>
      </w:tr>
      <w:tr w:rsidR="00EA0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AF5B71">
            <w:pPr>
              <w:pStyle w:val="ad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Художественное: Платная образовательная услуга по обучению хореографии «Улыбка»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Образовательная программа платных образовательных услуг по хореографии «Улыбка» для детей среднего и старшего дошкольного возраста 4-7 лет разработана на основе программы по ритмической пластике для детей «Ритмическая мозаика» под ред. А.И. Бурениной</w:t>
            </w:r>
          </w:p>
        </w:tc>
      </w:tr>
      <w:tr w:rsidR="00EA0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AF5B71">
            <w:pPr>
              <w:pStyle w:val="ad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Художественное: Платная образовательная услуга по обучению вокальному пению «Карамельки»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Образовательная программа платных образовательных услуг по вокальному пению «Карамельки» для детей среднего и старшего дошкольного возраста 4-7 лет разработана на основе «Игровой методики обучения пению» О.В. Кацер.</w:t>
            </w:r>
          </w:p>
        </w:tc>
      </w:tr>
      <w:tr w:rsidR="00EA0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AF5B71">
            <w:pPr>
              <w:pStyle w:val="ad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Социально-педагогическое: Платная образовательная услуга по раннему изучению английского языка «Веселый английский»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Образовательная программа платных образовательных услуг по раннему обучению английскому языку «Веселый английский» для детей среднего и старшего дошкольного возраста 4-7 лет разработана на основе «Примерной «сквозной» программы раннего обучения английскому языку детей в детском саду и 1 -м классе начальной школы» под ред. Н.Д. Епанчинцевой, О.А. Моисеенко.</w:t>
            </w:r>
          </w:p>
        </w:tc>
      </w:tr>
      <w:tr w:rsidR="00EA0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AF5B71">
            <w:pPr>
              <w:pStyle w:val="ad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Социально-педагогическое: Платная образовательная услуга по раннему обучению чтению «АБВГДейка»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Образовательная программа платных образовательных услуг по раннему обучению чтению «АБВГДЕйка» для детей старшего дошкольного возраста 6-7 лет разработана на основе «Программы обучения детей грамоте в игровой форме» И. А. Быкова с учетом возраста дошкольников</w:t>
            </w:r>
          </w:p>
        </w:tc>
      </w:tr>
    </w:tbl>
    <w:p w:rsidR="00EA0A76" w:rsidRDefault="00EA0A76">
      <w:pPr>
        <w:rPr>
          <w:color w:val="auto"/>
          <w:sz w:val="2"/>
          <w:szCs w:val="2"/>
        </w:rPr>
        <w:sectPr w:rsidR="00EA0A76">
          <w:footerReference w:type="default" r:id="rId9"/>
          <w:type w:val="continuous"/>
          <w:pgSz w:w="11905" w:h="16837"/>
          <w:pgMar w:top="1325" w:right="607" w:bottom="1512" w:left="92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3672"/>
        <w:gridCol w:w="5966"/>
      </w:tblGrid>
      <w:tr w:rsidR="00EA0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AF5B71">
            <w:pPr>
              <w:pStyle w:val="ad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22" w:lineRule="exact"/>
              <w:ind w:left="140" w:firstLine="0"/>
              <w:jc w:val="left"/>
            </w:pPr>
            <w:r>
              <w:t>Физкультурно-спортивное: Платная образовательная услуга по обучению игре в шахматы «Шахматная страна»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Образовательная программа платных образовательных услуг по обучению игре в шахматы «Шахматная страна» для детей дошкольного возраста 5-7 лет разработана на основе программы «Шахматы, первый год» И.Г.Сухина</w:t>
            </w:r>
          </w:p>
        </w:tc>
      </w:tr>
      <w:tr w:rsidR="00EA0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AF5B71">
            <w:pPr>
              <w:pStyle w:val="ad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22" w:lineRule="exact"/>
              <w:ind w:left="140" w:firstLine="0"/>
              <w:jc w:val="left"/>
            </w:pPr>
            <w:r>
              <w:t>Физкультурно-спортивное: Платная образовательная услуга по обучению игре в шашки «Русские шашки»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Образовательная программа платных образовательных услуг по обучению игре в шашки «Русские шашки» для детей дошкольного возраста 5-7 лет разработана на основе программы</w:t>
            </w:r>
          </w:p>
          <w:p w:rsidR="00EA0A76" w:rsidRDefault="00EA0A76">
            <w:pPr>
              <w:pStyle w:val="ad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«Русские шашки для дошкольников» В.Н. Сидорычева</w:t>
            </w:r>
          </w:p>
        </w:tc>
      </w:tr>
    </w:tbl>
    <w:p w:rsidR="00EA0A76" w:rsidRDefault="00EA0A76">
      <w:pPr>
        <w:rPr>
          <w:color w:val="auto"/>
          <w:sz w:val="2"/>
          <w:szCs w:val="2"/>
        </w:rPr>
      </w:pPr>
    </w:p>
    <w:p w:rsidR="00EA0A76" w:rsidRDefault="00EA0A76">
      <w:pPr>
        <w:pStyle w:val="ad"/>
        <w:shd w:val="clear" w:color="auto" w:fill="auto"/>
        <w:spacing w:before="0" w:line="370" w:lineRule="exact"/>
        <w:ind w:left="160" w:right="260" w:firstLine="420"/>
        <w:jc w:val="both"/>
      </w:pPr>
      <w:r>
        <w:lastRenderedPageBreak/>
        <w:t>Планирование работы по программам платных образовательных услуг осуществляется с учетом желания дошкольников и рационально сочетается с их возрастными и психофизиологическими особенностями.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160" w:right="400" w:firstLine="420"/>
        <w:jc w:val="both"/>
      </w:pPr>
      <w:r>
        <w:t>В течение учебного года предусматриваются -</w:t>
      </w:r>
      <w:r>
        <w:rPr>
          <w:rStyle w:val="ac"/>
        </w:rPr>
        <w:t xml:space="preserve"> диагностические недели.</w:t>
      </w:r>
      <w:r>
        <w:t xml:space="preserve"> В учебном плане МАДОУ предусмотрено 2 недели на диагностику педагогического процесса по оказанию платных обр</w:t>
      </w:r>
      <w:r w:rsidR="00AF5B71">
        <w:t>азовательных услуг (с 01.10.2019 г. по 12.10.2019 г. и с 20.05.2020г. по 31.05.2020</w:t>
      </w:r>
      <w:r>
        <w:t>г.), которая проводится в процессе наблюдения и в совместной деятельности детей со взрослыми. В качестве дополнительных методов используется анализ продуктов детской деятельности.</w:t>
      </w:r>
    </w:p>
    <w:p w:rsidR="00EA0A76" w:rsidRDefault="00EA0A76">
      <w:pPr>
        <w:pStyle w:val="ad"/>
        <w:shd w:val="clear" w:color="auto" w:fill="auto"/>
        <w:spacing w:before="0" w:line="370" w:lineRule="exact"/>
        <w:ind w:left="160" w:right="260" w:firstLine="420"/>
        <w:jc w:val="both"/>
      </w:pPr>
      <w:r>
        <w:t>В МАДОУ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по оказанию платных образовательных услуг в ДОУ, участвовать в жизнедеятельности детского сада.</w:t>
      </w: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AF5B71" w:rsidRDefault="00AF5B71">
      <w:pPr>
        <w:pStyle w:val="80"/>
        <w:shd w:val="clear" w:color="auto" w:fill="auto"/>
        <w:spacing w:after="203"/>
      </w:pPr>
    </w:p>
    <w:p w:rsidR="00EA0A76" w:rsidRDefault="00EA0A76">
      <w:pPr>
        <w:pStyle w:val="80"/>
        <w:shd w:val="clear" w:color="auto" w:fill="auto"/>
        <w:spacing w:after="203"/>
      </w:pPr>
      <w:r>
        <w:lastRenderedPageBreak/>
        <w:t xml:space="preserve">Приложение (Анкета для родителей) </w:t>
      </w:r>
      <w:r>
        <w:rPr>
          <w:rStyle w:val="811"/>
        </w:rPr>
        <w:t xml:space="preserve">Уважаемые родители, </w:t>
      </w:r>
      <w:r>
        <w:t xml:space="preserve">с целью улучшения качества платных образовательных услуг, просим Вас ответить на предложенные вопросы. </w:t>
      </w:r>
      <w:r>
        <w:rPr>
          <w:rStyle w:val="811"/>
        </w:rPr>
        <w:t>Ваше мнение важно для нас!</w:t>
      </w:r>
    </w:p>
    <w:p w:rsidR="00EA0A76" w:rsidRDefault="00EA0A76">
      <w:pPr>
        <w:pStyle w:val="21"/>
        <w:shd w:val="clear" w:color="auto" w:fill="auto"/>
        <w:tabs>
          <w:tab w:val="left" w:leader="underscore" w:pos="9951"/>
        </w:tabs>
        <w:ind w:left="380"/>
      </w:pPr>
      <w:r>
        <w:t>Фамилия, имя ребенка</w:t>
      </w:r>
      <w:r>
        <w:tab/>
      </w:r>
    </w:p>
    <w:p w:rsidR="00EA0A76" w:rsidRDefault="00EA0A76">
      <w:pPr>
        <w:pStyle w:val="21"/>
        <w:shd w:val="clear" w:color="auto" w:fill="auto"/>
        <w:tabs>
          <w:tab w:val="left" w:leader="underscore" w:pos="9903"/>
        </w:tabs>
        <w:ind w:left="380"/>
      </w:pPr>
      <w:r>
        <w:t>Дата рождения</w:t>
      </w:r>
      <w:r>
        <w:tab/>
      </w:r>
    </w:p>
    <w:p w:rsidR="00EA0A76" w:rsidRDefault="00EA0A76" w:rsidP="00AF5B71">
      <w:pPr>
        <w:pStyle w:val="21"/>
        <w:shd w:val="clear" w:color="auto" w:fill="auto"/>
        <w:ind w:left="380"/>
      </w:pPr>
      <w:r>
        <w:t>ФИО родителей (законных представителей воспитанника</w:t>
      </w:r>
      <w:r w:rsidR="00AF5B71">
        <w:t xml:space="preserve"> ДОУ</w:t>
      </w:r>
    </w:p>
    <w:p w:rsidR="00EA0A76" w:rsidRDefault="00EA0A76" w:rsidP="00AF5B71">
      <w:pPr>
        <w:pStyle w:val="21"/>
        <w:shd w:val="clear" w:color="auto" w:fill="auto"/>
        <w:spacing w:after="439" w:line="230" w:lineRule="exact"/>
        <w:ind w:firstLine="0"/>
      </w:pPr>
      <w:r>
        <w:t>1.Что Вас привлекает в дополнительных занятиях ребёнка в детском саду?</w:t>
      </w:r>
    </w:p>
    <w:p w:rsidR="00EA0A76" w:rsidRDefault="00EA0A76">
      <w:pPr>
        <w:pStyle w:val="21"/>
        <w:numPr>
          <w:ilvl w:val="0"/>
          <w:numId w:val="5"/>
        </w:numPr>
        <w:shd w:val="clear" w:color="auto" w:fill="auto"/>
        <w:tabs>
          <w:tab w:val="left" w:pos="366"/>
          <w:tab w:val="left" w:leader="underscore" w:pos="9894"/>
        </w:tabs>
        <w:spacing w:after="176" w:line="278" w:lineRule="exact"/>
        <w:ind w:left="20" w:right="20" w:firstLine="0"/>
        <w:jc w:val="both"/>
      </w:pPr>
      <w:r>
        <w:t>Удовлетворяет ли Вас качество платных образовательных услуг? Если нет, укажите причину</w:t>
      </w:r>
      <w:r>
        <w:tab/>
      </w:r>
    </w:p>
    <w:p w:rsidR="00EA0A76" w:rsidRDefault="00AF5B71">
      <w:pPr>
        <w:pStyle w:val="21"/>
        <w:numPr>
          <w:ilvl w:val="0"/>
          <w:numId w:val="5"/>
        </w:numPr>
        <w:shd w:val="clear" w:color="auto" w:fill="auto"/>
        <w:tabs>
          <w:tab w:val="left" w:pos="870"/>
          <w:tab w:val="left" w:leader="underscore" w:pos="9951"/>
        </w:tabs>
        <w:spacing w:after="703" w:line="283" w:lineRule="exact"/>
        <w:ind w:left="20" w:right="20" w:firstLine="0"/>
        <w:jc w:val="both"/>
      </w:pPr>
      <w:r>
        <w:t xml:space="preserve">Ваши </w:t>
      </w:r>
      <w:r w:rsidR="00EA0A76">
        <w:t>предложения по улучшению качества платных образовательных услуг, оказываемых в детском саду:</w:t>
      </w:r>
      <w:r w:rsidR="00EA0A76">
        <w:tab/>
      </w:r>
    </w:p>
    <w:p w:rsidR="00EA0A76" w:rsidRDefault="00EA0A76">
      <w:pPr>
        <w:pStyle w:val="21"/>
        <w:numPr>
          <w:ilvl w:val="0"/>
          <w:numId w:val="5"/>
        </w:numPr>
        <w:shd w:val="clear" w:color="auto" w:fill="auto"/>
        <w:tabs>
          <w:tab w:val="left" w:pos="874"/>
        </w:tabs>
        <w:spacing w:after="155" w:line="230" w:lineRule="exact"/>
        <w:ind w:left="380"/>
      </w:pPr>
      <w:r>
        <w:t>Какое</w:t>
      </w:r>
      <w:r>
        <w:tab/>
        <w:t>направление развития Вы выбрали для своего ребёнка (подчеркните нужное):</w:t>
      </w:r>
    </w:p>
    <w:p w:rsidR="00EA0A76" w:rsidRDefault="00EA0A76" w:rsidP="00AF5B71">
      <w:pPr>
        <w:pStyle w:val="41"/>
        <w:numPr>
          <w:ilvl w:val="0"/>
          <w:numId w:val="6"/>
        </w:numPr>
        <w:shd w:val="clear" w:color="auto" w:fill="auto"/>
        <w:tabs>
          <w:tab w:val="left" w:pos="140"/>
        </w:tabs>
        <w:spacing w:line="250" w:lineRule="exact"/>
        <w:ind w:left="380"/>
      </w:pPr>
      <w:r>
        <w:t>техническая;</w:t>
      </w:r>
      <w:r>
        <w:tab/>
        <w:t>культурологическая;</w:t>
      </w:r>
    </w:p>
    <w:p w:rsidR="00EA0A76" w:rsidRDefault="00EA0A76" w:rsidP="00AF5B71">
      <w:pPr>
        <w:pStyle w:val="41"/>
        <w:numPr>
          <w:ilvl w:val="0"/>
          <w:numId w:val="6"/>
        </w:numPr>
        <w:shd w:val="clear" w:color="auto" w:fill="auto"/>
        <w:tabs>
          <w:tab w:val="left" w:pos="140"/>
          <w:tab w:val="left" w:pos="1985"/>
        </w:tabs>
        <w:spacing w:line="250" w:lineRule="exact"/>
        <w:ind w:left="380"/>
      </w:pPr>
      <w:r>
        <w:t>художественная;</w:t>
      </w:r>
      <w:r>
        <w:tab/>
        <w:t>военно-патриотическая;</w:t>
      </w:r>
    </w:p>
    <w:p w:rsidR="00EA0A76" w:rsidRDefault="00EA0A76" w:rsidP="00AF5B71">
      <w:pPr>
        <w:pStyle w:val="41"/>
        <w:numPr>
          <w:ilvl w:val="0"/>
          <w:numId w:val="6"/>
        </w:numPr>
        <w:shd w:val="clear" w:color="auto" w:fill="auto"/>
        <w:tabs>
          <w:tab w:val="left" w:pos="140"/>
          <w:tab w:val="left" w:pos="2552"/>
        </w:tabs>
        <w:spacing w:line="250" w:lineRule="exact"/>
        <w:ind w:left="380"/>
      </w:pPr>
      <w:r>
        <w:t>туристско-краеведческая;</w:t>
      </w:r>
      <w:r>
        <w:tab/>
        <w:t>социально-педагогическая.</w:t>
      </w:r>
    </w:p>
    <w:p w:rsidR="00EA0A76" w:rsidRDefault="00EA0A76">
      <w:pPr>
        <w:pStyle w:val="41"/>
        <w:numPr>
          <w:ilvl w:val="0"/>
          <w:numId w:val="6"/>
        </w:numPr>
        <w:shd w:val="clear" w:color="auto" w:fill="auto"/>
        <w:tabs>
          <w:tab w:val="left" w:pos="145"/>
        </w:tabs>
        <w:spacing w:line="250" w:lineRule="exact"/>
        <w:ind w:left="380"/>
      </w:pPr>
      <w:r>
        <w:t>естественно-научная;</w:t>
      </w:r>
    </w:p>
    <w:p w:rsidR="00EA0A76" w:rsidRDefault="00EA0A76">
      <w:pPr>
        <w:pStyle w:val="41"/>
        <w:numPr>
          <w:ilvl w:val="0"/>
          <w:numId w:val="6"/>
        </w:numPr>
        <w:shd w:val="clear" w:color="auto" w:fill="auto"/>
        <w:tabs>
          <w:tab w:val="left" w:pos="150"/>
        </w:tabs>
        <w:spacing w:after="153" w:line="250" w:lineRule="exact"/>
        <w:ind w:left="380"/>
      </w:pPr>
      <w:r>
        <w:t>физкультурно-спортивная;</w:t>
      </w:r>
    </w:p>
    <w:p w:rsidR="00EA0A76" w:rsidRDefault="00EA0A76">
      <w:pPr>
        <w:pStyle w:val="21"/>
        <w:numPr>
          <w:ilvl w:val="1"/>
          <w:numId w:val="6"/>
        </w:numPr>
        <w:shd w:val="clear" w:color="auto" w:fill="auto"/>
        <w:tabs>
          <w:tab w:val="left" w:pos="375"/>
          <w:tab w:val="left" w:leader="underscore" w:pos="9932"/>
        </w:tabs>
        <w:spacing w:after="549" w:line="283" w:lineRule="exact"/>
        <w:ind w:left="20" w:right="20" w:firstLine="0"/>
        <w:jc w:val="both"/>
      </w:pPr>
      <w:r>
        <w:t>Какие другие дополнительные услуги вы хотели бы получать в нашем детском саду?</w:t>
      </w:r>
      <w:r>
        <w:tab/>
      </w:r>
    </w:p>
    <w:p w:rsidR="00EA0A76" w:rsidRDefault="00EA0A76">
      <w:pPr>
        <w:pStyle w:val="21"/>
        <w:shd w:val="clear" w:color="auto" w:fill="auto"/>
        <w:spacing w:line="422" w:lineRule="exact"/>
        <w:ind w:left="380"/>
      </w:pPr>
      <w:r>
        <w:t>6.Получает ли Ваш ребёнок дополнительные образовательные услуги вне детского сада?</w:t>
      </w:r>
    </w:p>
    <w:p w:rsidR="00EA0A76" w:rsidRDefault="00EA0A76">
      <w:pPr>
        <w:pStyle w:val="21"/>
        <w:shd w:val="clear" w:color="auto" w:fill="auto"/>
        <w:tabs>
          <w:tab w:val="left" w:leader="underscore" w:pos="9159"/>
        </w:tabs>
        <w:spacing w:line="422" w:lineRule="exact"/>
        <w:ind w:left="380"/>
      </w:pPr>
      <w:r>
        <w:t>А)да (укажите какие)</w:t>
      </w:r>
      <w:r>
        <w:tab/>
      </w:r>
    </w:p>
    <w:p w:rsidR="00EA0A76" w:rsidRDefault="00EA0A76">
      <w:pPr>
        <w:pStyle w:val="21"/>
        <w:shd w:val="clear" w:color="auto" w:fill="auto"/>
        <w:spacing w:after="214" w:line="422" w:lineRule="exact"/>
        <w:ind w:left="380"/>
      </w:pPr>
      <w:r>
        <w:t>Б) нет</w:t>
      </w:r>
    </w:p>
    <w:p w:rsidR="00EA0A76" w:rsidRDefault="00EA0A76">
      <w:pPr>
        <w:pStyle w:val="21"/>
        <w:shd w:val="clear" w:color="auto" w:fill="auto"/>
        <w:tabs>
          <w:tab w:val="left" w:leader="underscore" w:pos="9154"/>
        </w:tabs>
        <w:spacing w:after="796" w:line="230" w:lineRule="exact"/>
        <w:ind w:left="380"/>
      </w:pPr>
      <w:r>
        <w:t>9.Каковы Ваши ожидания от платных образовательных услуг?</w:t>
      </w:r>
      <w:r>
        <w:tab/>
      </w:r>
    </w:p>
    <w:p w:rsidR="00EA0A76" w:rsidRDefault="00EA0A76">
      <w:pPr>
        <w:pStyle w:val="21"/>
        <w:shd w:val="clear" w:color="auto" w:fill="auto"/>
        <w:spacing w:line="283" w:lineRule="exact"/>
        <w:ind w:left="20" w:right="20" w:firstLine="0"/>
        <w:jc w:val="both"/>
      </w:pPr>
      <w:r>
        <w:t>10.Укажите Ваши источники информации о дополнительных образовательных услугах (подчеркните нужное):</w:t>
      </w:r>
    </w:p>
    <w:p w:rsidR="00EA0A76" w:rsidRDefault="00EA0A76">
      <w:pPr>
        <w:pStyle w:val="21"/>
        <w:numPr>
          <w:ilvl w:val="0"/>
          <w:numId w:val="6"/>
        </w:numPr>
        <w:shd w:val="clear" w:color="auto" w:fill="auto"/>
        <w:tabs>
          <w:tab w:val="left" w:pos="380"/>
        </w:tabs>
        <w:spacing w:line="283" w:lineRule="exact"/>
        <w:ind w:left="380"/>
      </w:pPr>
      <w:r>
        <w:t>из наглядной агитации детского сада;</w:t>
      </w:r>
    </w:p>
    <w:p w:rsidR="00EA0A76" w:rsidRDefault="00EA0A76">
      <w:pPr>
        <w:pStyle w:val="21"/>
        <w:numPr>
          <w:ilvl w:val="0"/>
          <w:numId w:val="6"/>
        </w:numPr>
        <w:shd w:val="clear" w:color="auto" w:fill="auto"/>
        <w:tabs>
          <w:tab w:val="left" w:pos="380"/>
        </w:tabs>
        <w:spacing w:line="293" w:lineRule="exact"/>
        <w:ind w:left="380"/>
      </w:pPr>
      <w:r>
        <w:t>со слов других родителей, знакомых;</w:t>
      </w:r>
    </w:p>
    <w:p w:rsidR="00EA0A76" w:rsidRDefault="00EA0A76">
      <w:pPr>
        <w:pStyle w:val="21"/>
        <w:numPr>
          <w:ilvl w:val="0"/>
          <w:numId w:val="6"/>
        </w:numPr>
        <w:shd w:val="clear" w:color="auto" w:fill="auto"/>
        <w:tabs>
          <w:tab w:val="left" w:pos="380"/>
        </w:tabs>
        <w:spacing w:line="293" w:lineRule="exact"/>
        <w:ind w:left="380"/>
      </w:pPr>
      <w:r>
        <w:t>от воспитателя ДОУ, на собраниях;</w:t>
      </w:r>
    </w:p>
    <w:p w:rsidR="00EA0A76" w:rsidRDefault="00EA0A76">
      <w:pPr>
        <w:pStyle w:val="21"/>
        <w:numPr>
          <w:ilvl w:val="0"/>
          <w:numId w:val="6"/>
        </w:numPr>
        <w:shd w:val="clear" w:color="auto" w:fill="auto"/>
        <w:tabs>
          <w:tab w:val="left" w:pos="380"/>
        </w:tabs>
        <w:spacing w:line="293" w:lineRule="exact"/>
        <w:ind w:left="380" w:right="20"/>
      </w:pPr>
      <w:r>
        <w:t>на сайте детского сада; не получаете.</w:t>
      </w:r>
    </w:p>
    <w:p w:rsidR="00EA0A76" w:rsidRDefault="00EA0A76">
      <w:pPr>
        <w:pStyle w:val="50"/>
        <w:shd w:val="clear" w:color="auto" w:fill="auto"/>
        <w:spacing w:line="293" w:lineRule="exact"/>
        <w:jc w:val="center"/>
      </w:pPr>
      <w:r>
        <w:t>Благодарим за сотрудничество!</w:t>
      </w:r>
    </w:p>
    <w:p w:rsidR="00AF5B71" w:rsidRDefault="00AF5B71">
      <w:pPr>
        <w:pStyle w:val="50"/>
        <w:shd w:val="clear" w:color="auto" w:fill="auto"/>
        <w:ind w:left="20"/>
      </w:pPr>
    </w:p>
    <w:p w:rsidR="00AF5B71" w:rsidRDefault="00AF5B71">
      <w:pPr>
        <w:pStyle w:val="50"/>
        <w:shd w:val="clear" w:color="auto" w:fill="auto"/>
        <w:ind w:left="20"/>
      </w:pPr>
    </w:p>
    <w:p w:rsidR="00AF5B71" w:rsidRDefault="00AF5B71">
      <w:pPr>
        <w:pStyle w:val="50"/>
        <w:shd w:val="clear" w:color="auto" w:fill="auto"/>
        <w:ind w:left="20"/>
      </w:pPr>
    </w:p>
    <w:p w:rsidR="00AF5B71" w:rsidRDefault="00AF5B71">
      <w:pPr>
        <w:pStyle w:val="50"/>
        <w:shd w:val="clear" w:color="auto" w:fill="auto"/>
        <w:ind w:left="20"/>
      </w:pPr>
    </w:p>
    <w:p w:rsidR="00AF5B71" w:rsidRDefault="00AF5B71">
      <w:pPr>
        <w:pStyle w:val="50"/>
        <w:shd w:val="clear" w:color="auto" w:fill="auto"/>
        <w:ind w:left="20"/>
      </w:pPr>
    </w:p>
    <w:p w:rsidR="00AF5B71" w:rsidRDefault="00AF5B71">
      <w:pPr>
        <w:pStyle w:val="50"/>
        <w:shd w:val="clear" w:color="auto" w:fill="auto"/>
        <w:ind w:left="20"/>
      </w:pPr>
    </w:p>
    <w:p w:rsidR="00AF5B71" w:rsidRDefault="00AF5B71">
      <w:pPr>
        <w:pStyle w:val="50"/>
        <w:shd w:val="clear" w:color="auto" w:fill="auto"/>
        <w:ind w:left="20"/>
      </w:pPr>
    </w:p>
    <w:p w:rsidR="00AF5B71" w:rsidRDefault="00AF5B71">
      <w:pPr>
        <w:pStyle w:val="50"/>
        <w:shd w:val="clear" w:color="auto" w:fill="auto"/>
        <w:ind w:left="20"/>
      </w:pPr>
    </w:p>
    <w:p w:rsidR="00AF5B71" w:rsidRDefault="00AF5B71">
      <w:pPr>
        <w:pStyle w:val="50"/>
        <w:shd w:val="clear" w:color="auto" w:fill="auto"/>
        <w:ind w:left="20"/>
      </w:pPr>
    </w:p>
    <w:p w:rsidR="00AF5B71" w:rsidRDefault="00AF5B71">
      <w:pPr>
        <w:pStyle w:val="50"/>
        <w:shd w:val="clear" w:color="auto" w:fill="auto"/>
        <w:ind w:left="20"/>
      </w:pPr>
    </w:p>
    <w:p w:rsidR="00AF5B71" w:rsidRDefault="00AF5B71">
      <w:pPr>
        <w:pStyle w:val="50"/>
        <w:shd w:val="clear" w:color="auto" w:fill="auto"/>
        <w:ind w:left="20"/>
      </w:pPr>
    </w:p>
    <w:p w:rsidR="00EA0A76" w:rsidRPr="00AF5B71" w:rsidRDefault="00EA0A76" w:rsidP="00AF5B71">
      <w:pPr>
        <w:pStyle w:val="50"/>
        <w:shd w:val="clear" w:color="auto" w:fill="auto"/>
        <w:spacing w:line="240" w:lineRule="auto"/>
        <w:ind w:left="20"/>
        <w:jc w:val="center"/>
        <w:rPr>
          <w:sz w:val="20"/>
          <w:szCs w:val="20"/>
        </w:rPr>
      </w:pPr>
      <w:r w:rsidRPr="00AF5B71">
        <w:rPr>
          <w:sz w:val="20"/>
          <w:szCs w:val="20"/>
        </w:rPr>
        <w:lastRenderedPageBreak/>
        <w:t>Анкета для родителей «Об оказании платных дополнительных образовательных услуг»</w:t>
      </w:r>
    </w:p>
    <w:p w:rsidR="00EA0A76" w:rsidRPr="00AF5B71" w:rsidRDefault="00EA0A76" w:rsidP="00AF5B71">
      <w:pPr>
        <w:pStyle w:val="50"/>
        <w:shd w:val="clear" w:color="auto" w:fill="auto"/>
        <w:spacing w:line="240" w:lineRule="auto"/>
        <w:ind w:left="3780"/>
        <w:jc w:val="left"/>
        <w:rPr>
          <w:sz w:val="20"/>
          <w:szCs w:val="20"/>
        </w:rPr>
      </w:pPr>
      <w:r w:rsidRPr="00AF5B71">
        <w:rPr>
          <w:sz w:val="20"/>
          <w:szCs w:val="20"/>
        </w:rPr>
        <w:t>Уважаемые родители!</w:t>
      </w:r>
    </w:p>
    <w:p w:rsidR="00EA0A76" w:rsidRPr="00AF5B71" w:rsidRDefault="00EA0A76" w:rsidP="00AF5B71">
      <w:pPr>
        <w:pStyle w:val="21"/>
        <w:shd w:val="clear" w:color="auto" w:fill="auto"/>
        <w:spacing w:after="275" w:line="240" w:lineRule="auto"/>
        <w:ind w:left="20" w:right="8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Вы принимаете участие в социологическом исследовании, целью которого является определение уровня потребности населения в предоставлении дополнительных услуг на базе дошкольной образовательной организации.</w:t>
      </w:r>
    </w:p>
    <w:p w:rsidR="00EA0A76" w:rsidRPr="00AF5B71" w:rsidRDefault="00EA0A76" w:rsidP="00AF5B71">
      <w:pPr>
        <w:pStyle w:val="21"/>
        <w:numPr>
          <w:ilvl w:val="0"/>
          <w:numId w:val="7"/>
        </w:numPr>
        <w:shd w:val="clear" w:color="auto" w:fill="auto"/>
        <w:tabs>
          <w:tab w:val="left" w:pos="231"/>
          <w:tab w:val="left" w:leader="underscore" w:pos="9212"/>
        </w:tabs>
        <w:spacing w:after="203"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Возраст вашего ребенка на 1 сентября 2018 года</w:t>
      </w:r>
      <w:r w:rsidRPr="00AF5B71">
        <w:rPr>
          <w:sz w:val="20"/>
          <w:szCs w:val="20"/>
        </w:rPr>
        <w:tab/>
      </w:r>
    </w:p>
    <w:p w:rsidR="00EA0A76" w:rsidRPr="00AF5B71" w:rsidRDefault="00EA0A76" w:rsidP="00AF5B71">
      <w:pPr>
        <w:pStyle w:val="21"/>
        <w:numPr>
          <w:ilvl w:val="0"/>
          <w:numId w:val="7"/>
        </w:numPr>
        <w:shd w:val="clear" w:color="auto" w:fill="auto"/>
        <w:tabs>
          <w:tab w:val="left" w:pos="298"/>
        </w:tabs>
        <w:spacing w:line="240" w:lineRule="auto"/>
        <w:ind w:left="20" w:right="8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Считаете ли Вы необходимым всестороннее развитие способностей ребенка в дошкольном возрасте?</w:t>
      </w:r>
      <w:r w:rsidRPr="00AF5B71">
        <w:rPr>
          <w:rStyle w:val="24"/>
          <w:sz w:val="20"/>
          <w:szCs w:val="20"/>
        </w:rPr>
        <w:t xml:space="preserve"> (отметьте нужное):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9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Да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4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Нет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9"/>
        </w:tabs>
        <w:spacing w:after="240"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Затрудняюсь ответить</w:t>
      </w:r>
    </w:p>
    <w:p w:rsidR="00EA0A76" w:rsidRPr="00AF5B71" w:rsidRDefault="00EA0A76" w:rsidP="00AF5B71">
      <w:pPr>
        <w:pStyle w:val="21"/>
        <w:numPr>
          <w:ilvl w:val="0"/>
          <w:numId w:val="7"/>
        </w:numPr>
        <w:shd w:val="clear" w:color="auto" w:fill="auto"/>
        <w:tabs>
          <w:tab w:val="left" w:pos="250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Что Вас привлекает в дополнительных занятиях ребенка в детском саду?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4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Ребенок с пользой проводит время;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4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Ребенок узнает много нового и полезного;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4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Ребенок получает возможность поднять свой авторитет среди друзей;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4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Полученные умения и знания помогут ребенку успешно адаптироваться в школе;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9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Дополнительные занятия дают ребенку возможность лучше понять самого себя;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9"/>
        </w:tabs>
        <w:spacing w:line="240" w:lineRule="auto"/>
        <w:ind w:left="20" w:right="8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Дополнительные занятия дают ребенку возможность получать опыт взаимодействия с детьми и взрослыми;</w:t>
      </w:r>
    </w:p>
    <w:p w:rsidR="00EA0A76" w:rsidRPr="00AF5B71" w:rsidRDefault="00EA0A76" w:rsidP="00AF5B71">
      <w:pPr>
        <w:pStyle w:val="21"/>
        <w:shd w:val="clear" w:color="auto" w:fill="auto"/>
        <w:tabs>
          <w:tab w:val="left" w:leader="underscore" w:pos="9313"/>
        </w:tabs>
        <w:spacing w:after="240"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Ваши варианты</w:t>
      </w:r>
      <w:r w:rsidRPr="00AF5B71">
        <w:rPr>
          <w:sz w:val="20"/>
          <w:szCs w:val="20"/>
        </w:rPr>
        <w:tab/>
      </w:r>
    </w:p>
    <w:p w:rsidR="00EA0A76" w:rsidRPr="00AF5B71" w:rsidRDefault="00EA0A76" w:rsidP="00AF5B71">
      <w:pPr>
        <w:pStyle w:val="21"/>
        <w:numPr>
          <w:ilvl w:val="0"/>
          <w:numId w:val="7"/>
        </w:numPr>
        <w:shd w:val="clear" w:color="auto" w:fill="auto"/>
        <w:tabs>
          <w:tab w:val="left" w:pos="265"/>
        </w:tabs>
        <w:spacing w:line="240" w:lineRule="auto"/>
        <w:ind w:left="20" w:right="8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Какие дополнительные направления развития Вы выбрали бы для своего ребенка</w:t>
      </w:r>
      <w:r w:rsidRPr="00AF5B71">
        <w:rPr>
          <w:rStyle w:val="24"/>
          <w:sz w:val="20"/>
          <w:szCs w:val="20"/>
        </w:rPr>
        <w:t xml:space="preserve"> (отметьте нужное):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4"/>
          <w:tab w:val="left" w:pos="3879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техническая;</w:t>
      </w:r>
      <w:r w:rsidRPr="00AF5B71">
        <w:rPr>
          <w:sz w:val="20"/>
          <w:szCs w:val="20"/>
        </w:rPr>
        <w:tab/>
        <w:t>культурологическая;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4"/>
          <w:tab w:val="left" w:pos="3865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художественная;</w:t>
      </w:r>
      <w:r w:rsidRPr="00AF5B71">
        <w:rPr>
          <w:sz w:val="20"/>
          <w:szCs w:val="20"/>
        </w:rPr>
        <w:tab/>
        <w:t>военно-патриотическая;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4"/>
          <w:tab w:val="left" w:pos="3874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туристско-краеведческая;</w:t>
      </w:r>
      <w:r w:rsidRPr="00AF5B71">
        <w:rPr>
          <w:sz w:val="20"/>
          <w:szCs w:val="20"/>
        </w:rPr>
        <w:tab/>
        <w:t>социально-педагогическая.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64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естественно-научная;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64"/>
        </w:tabs>
        <w:spacing w:after="240"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физкультурно-спортивная;</w:t>
      </w:r>
    </w:p>
    <w:p w:rsidR="00EA0A76" w:rsidRPr="00AF5B71" w:rsidRDefault="00EA0A76" w:rsidP="00AF5B71">
      <w:pPr>
        <w:pStyle w:val="21"/>
        <w:numPr>
          <w:ilvl w:val="1"/>
          <w:numId w:val="6"/>
        </w:numPr>
        <w:shd w:val="clear" w:color="auto" w:fill="auto"/>
        <w:tabs>
          <w:tab w:val="left" w:pos="246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В нашем детском саду организованы следующие платные образовательные услуги: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735"/>
        </w:tabs>
        <w:spacing w:line="240" w:lineRule="auto"/>
        <w:ind w:left="380" w:firstLine="0"/>
        <w:rPr>
          <w:sz w:val="20"/>
          <w:szCs w:val="20"/>
        </w:rPr>
      </w:pPr>
      <w:r w:rsidRPr="00AF5B71">
        <w:rPr>
          <w:sz w:val="20"/>
          <w:szCs w:val="20"/>
        </w:rPr>
        <w:t>обучение хореографии (4-7 лет)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735"/>
        </w:tabs>
        <w:spacing w:line="240" w:lineRule="auto"/>
        <w:ind w:left="380" w:firstLine="0"/>
        <w:rPr>
          <w:sz w:val="20"/>
          <w:szCs w:val="20"/>
        </w:rPr>
      </w:pPr>
      <w:r w:rsidRPr="00AF5B71">
        <w:rPr>
          <w:sz w:val="20"/>
          <w:szCs w:val="20"/>
        </w:rPr>
        <w:t>обучение вокальному пению (4-7 лет)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ind w:left="380" w:firstLine="0"/>
        <w:rPr>
          <w:sz w:val="20"/>
          <w:szCs w:val="20"/>
        </w:rPr>
      </w:pPr>
      <w:r w:rsidRPr="00AF5B71">
        <w:rPr>
          <w:sz w:val="20"/>
          <w:szCs w:val="20"/>
        </w:rPr>
        <w:t>раннее изучение английского языка (4-7 лет)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ind w:left="380" w:firstLine="0"/>
        <w:rPr>
          <w:sz w:val="20"/>
          <w:szCs w:val="20"/>
        </w:rPr>
      </w:pPr>
      <w:r w:rsidRPr="00AF5B71">
        <w:rPr>
          <w:sz w:val="20"/>
          <w:szCs w:val="20"/>
        </w:rPr>
        <w:t>раннее обучение чтению (6-7 лет)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ind w:left="380" w:firstLine="0"/>
        <w:rPr>
          <w:sz w:val="20"/>
          <w:szCs w:val="20"/>
        </w:rPr>
      </w:pPr>
      <w:r w:rsidRPr="00AF5B71">
        <w:rPr>
          <w:sz w:val="20"/>
          <w:szCs w:val="20"/>
        </w:rPr>
        <w:t>развитие художественного творчества (4-7 лет)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735"/>
        </w:tabs>
        <w:spacing w:line="240" w:lineRule="auto"/>
        <w:ind w:left="380" w:firstLine="0"/>
        <w:rPr>
          <w:sz w:val="20"/>
          <w:szCs w:val="20"/>
        </w:rPr>
      </w:pPr>
      <w:r w:rsidRPr="00AF5B71">
        <w:rPr>
          <w:sz w:val="20"/>
          <w:szCs w:val="20"/>
        </w:rPr>
        <w:t>обучение игре в шахматы (5-7 лет)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735"/>
        </w:tabs>
        <w:spacing w:line="240" w:lineRule="auto"/>
        <w:ind w:left="380" w:firstLine="0"/>
        <w:rPr>
          <w:sz w:val="20"/>
          <w:szCs w:val="20"/>
        </w:rPr>
      </w:pPr>
      <w:r w:rsidRPr="00AF5B71">
        <w:rPr>
          <w:sz w:val="20"/>
          <w:szCs w:val="20"/>
        </w:rPr>
        <w:t>обучение игре в шашки (5-7 лет).</w:t>
      </w:r>
    </w:p>
    <w:p w:rsidR="00EA0A76" w:rsidRPr="00AF5B71" w:rsidRDefault="00EA0A76" w:rsidP="00AF5B71">
      <w:pPr>
        <w:pStyle w:val="21"/>
        <w:shd w:val="clear" w:color="auto" w:fill="auto"/>
        <w:spacing w:line="240" w:lineRule="auto"/>
        <w:ind w:left="20" w:right="8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Какие платные образовательные услуги для своего ребенка вы хотели бы получать</w:t>
      </w:r>
      <w:r w:rsidRPr="00AF5B71">
        <w:rPr>
          <w:rStyle w:val="24"/>
          <w:sz w:val="20"/>
          <w:szCs w:val="20"/>
        </w:rPr>
        <w:t xml:space="preserve"> (отметьте нужное).</w:t>
      </w:r>
    </w:p>
    <w:p w:rsidR="00EA0A76" w:rsidRPr="00AF5B71" w:rsidRDefault="00EA0A76" w:rsidP="00AF5B71">
      <w:pPr>
        <w:pStyle w:val="21"/>
        <w:shd w:val="clear" w:color="auto" w:fill="auto"/>
        <w:tabs>
          <w:tab w:val="left" w:leader="underscore" w:pos="8593"/>
        </w:tabs>
        <w:spacing w:after="240"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Ваши варианты</w:t>
      </w:r>
      <w:r w:rsidRPr="00AF5B71">
        <w:rPr>
          <w:sz w:val="20"/>
          <w:szCs w:val="20"/>
        </w:rPr>
        <w:tab/>
      </w:r>
    </w:p>
    <w:p w:rsidR="00EA0A76" w:rsidRPr="00AF5B71" w:rsidRDefault="00EA0A76" w:rsidP="00AF5B71">
      <w:pPr>
        <w:pStyle w:val="21"/>
        <w:numPr>
          <w:ilvl w:val="0"/>
          <w:numId w:val="8"/>
        </w:numPr>
        <w:shd w:val="clear" w:color="auto" w:fill="auto"/>
        <w:tabs>
          <w:tab w:val="left" w:pos="250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Как часто, на Ваш взгляд, должны проходить дополнительные занятия?</w:t>
      </w:r>
      <w:r w:rsidRPr="00AF5B71">
        <w:rPr>
          <w:rStyle w:val="24"/>
          <w:sz w:val="20"/>
          <w:szCs w:val="20"/>
        </w:rPr>
        <w:t xml:space="preserve"> (отметьте нужное):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83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1 раз в неделю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9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2 раза в неделю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64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3 раза в неделю</w:t>
      </w:r>
    </w:p>
    <w:p w:rsidR="00EA0A76" w:rsidRPr="00AF5B71" w:rsidRDefault="00EA0A76" w:rsidP="00AF5B71">
      <w:pPr>
        <w:pStyle w:val="21"/>
        <w:shd w:val="clear" w:color="auto" w:fill="auto"/>
        <w:tabs>
          <w:tab w:val="left" w:leader="underscore" w:pos="8170"/>
        </w:tabs>
        <w:spacing w:after="275"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Ваши варианты</w:t>
      </w:r>
      <w:r w:rsidRPr="00AF5B71">
        <w:rPr>
          <w:sz w:val="20"/>
          <w:szCs w:val="20"/>
        </w:rPr>
        <w:tab/>
      </w:r>
    </w:p>
    <w:p w:rsidR="00EA0A76" w:rsidRPr="00AF5B71" w:rsidRDefault="00EA0A76" w:rsidP="00AF5B71">
      <w:pPr>
        <w:pStyle w:val="21"/>
        <w:numPr>
          <w:ilvl w:val="0"/>
          <w:numId w:val="8"/>
        </w:numPr>
        <w:shd w:val="clear" w:color="auto" w:fill="auto"/>
        <w:tabs>
          <w:tab w:val="left" w:pos="250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Какое время работы кружков для Вас наиболее удобно?</w:t>
      </w:r>
    </w:p>
    <w:p w:rsidR="00EA0A76" w:rsidRPr="00AF5B71" w:rsidRDefault="00EA0A76" w:rsidP="00AF5B71">
      <w:pPr>
        <w:pStyle w:val="21"/>
        <w:numPr>
          <w:ilvl w:val="0"/>
          <w:numId w:val="8"/>
        </w:numPr>
        <w:shd w:val="clear" w:color="auto" w:fill="auto"/>
        <w:tabs>
          <w:tab w:val="left" w:pos="346"/>
        </w:tabs>
        <w:spacing w:line="240" w:lineRule="auto"/>
        <w:ind w:left="20" w:right="2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Какую оплату за дополнительные услуги Вы считаете приемлемой?</w:t>
      </w:r>
      <w:r w:rsidRPr="00AF5B71">
        <w:rPr>
          <w:rStyle w:val="210"/>
          <w:sz w:val="20"/>
          <w:szCs w:val="20"/>
        </w:rPr>
        <w:t xml:space="preserve"> (стоимость одного занятия)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64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30 рублей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59"/>
        </w:tabs>
        <w:spacing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40 рублей</w:t>
      </w:r>
    </w:p>
    <w:p w:rsidR="00EA0A76" w:rsidRPr="00AF5B71" w:rsidRDefault="00EA0A76" w:rsidP="00AF5B71">
      <w:pPr>
        <w:pStyle w:val="21"/>
        <w:numPr>
          <w:ilvl w:val="0"/>
          <w:numId w:val="6"/>
        </w:numPr>
        <w:shd w:val="clear" w:color="auto" w:fill="auto"/>
        <w:tabs>
          <w:tab w:val="left" w:pos="169"/>
        </w:tabs>
        <w:spacing w:after="275"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50 рублей</w:t>
      </w:r>
    </w:p>
    <w:p w:rsidR="00EA0A76" w:rsidRPr="00AF5B71" w:rsidRDefault="00EA0A76" w:rsidP="00AF5B71">
      <w:pPr>
        <w:pStyle w:val="21"/>
        <w:numPr>
          <w:ilvl w:val="0"/>
          <w:numId w:val="8"/>
        </w:numPr>
        <w:shd w:val="clear" w:color="auto" w:fill="auto"/>
        <w:tabs>
          <w:tab w:val="left" w:pos="250"/>
          <w:tab w:val="left" w:leader="underscore" w:pos="8473"/>
        </w:tabs>
        <w:spacing w:after="908" w:line="240" w:lineRule="auto"/>
        <w:ind w:left="20" w:firstLine="0"/>
        <w:jc w:val="both"/>
        <w:rPr>
          <w:sz w:val="20"/>
          <w:szCs w:val="20"/>
        </w:rPr>
      </w:pPr>
      <w:r w:rsidRPr="00AF5B71">
        <w:rPr>
          <w:sz w:val="20"/>
          <w:szCs w:val="20"/>
        </w:rPr>
        <w:t>Ваши пожелания и предложения</w:t>
      </w:r>
      <w:r w:rsidRPr="00AF5B71">
        <w:rPr>
          <w:sz w:val="20"/>
          <w:szCs w:val="20"/>
        </w:rPr>
        <w:tab/>
      </w:r>
    </w:p>
    <w:p w:rsidR="00EA0A76" w:rsidRPr="00AF5B71" w:rsidRDefault="00EA0A76">
      <w:pPr>
        <w:pStyle w:val="50"/>
        <w:shd w:val="clear" w:color="auto" w:fill="auto"/>
        <w:spacing w:line="230" w:lineRule="exact"/>
        <w:ind w:left="3140"/>
        <w:jc w:val="left"/>
        <w:rPr>
          <w:sz w:val="20"/>
          <w:szCs w:val="20"/>
        </w:rPr>
      </w:pPr>
      <w:r w:rsidRPr="00AF5B71">
        <w:rPr>
          <w:sz w:val="20"/>
          <w:szCs w:val="20"/>
        </w:rPr>
        <w:t>Благодарим за сотрудничество!</w:t>
      </w:r>
    </w:p>
    <w:sectPr w:rsidR="00EA0A76" w:rsidRPr="00AF5B71" w:rsidSect="00AF5B71">
      <w:type w:val="continuous"/>
      <w:pgSz w:w="11905" w:h="16837"/>
      <w:pgMar w:top="993" w:right="617" w:bottom="1276" w:left="9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A2" w:rsidRDefault="007F2BA2">
      <w:r>
        <w:separator/>
      </w:r>
    </w:p>
  </w:endnote>
  <w:endnote w:type="continuationSeparator" w:id="1">
    <w:p w:rsidR="007F2BA2" w:rsidRDefault="007F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76" w:rsidRDefault="00EA0A76">
    <w:pPr>
      <w:pStyle w:val="a5"/>
      <w:framePr w:h="197" w:wrap="none" w:vAnchor="text" w:hAnchor="page" w:x="10887" w:y="-1175"/>
      <w:shd w:val="clear" w:color="auto" w:fill="auto"/>
      <w:jc w:val="both"/>
    </w:pPr>
    <w:fldSimple w:instr=" PAGE \* MERGEFORMAT ">
      <w:r w:rsidR="00565FE1" w:rsidRPr="00565FE1">
        <w:rPr>
          <w:rStyle w:val="a6"/>
        </w:rPr>
        <w:t>1</w:t>
      </w:r>
    </w:fldSimple>
  </w:p>
  <w:p w:rsidR="00EA0A76" w:rsidRDefault="00EA0A76">
    <w:pPr>
      <w:rPr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76" w:rsidRDefault="00EA0A76">
    <w:pPr>
      <w:pStyle w:val="a5"/>
      <w:framePr w:w="16838" w:h="139" w:wrap="none" w:vAnchor="text" w:hAnchor="page" w:x="1" w:y="-1178"/>
      <w:shd w:val="clear" w:color="auto" w:fill="auto"/>
      <w:ind w:left="16200"/>
    </w:pPr>
    <w:fldSimple w:instr=" PAGE \* MERGEFORMAT ">
      <w:r w:rsidR="00565FE1" w:rsidRPr="00565FE1">
        <w:rPr>
          <w:rStyle w:val="a6"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76" w:rsidRDefault="00EA0A76">
    <w:pPr>
      <w:pStyle w:val="a5"/>
      <w:framePr w:h="197" w:wrap="none" w:vAnchor="text" w:hAnchor="page" w:x="10887" w:y="-1175"/>
      <w:shd w:val="clear" w:color="auto" w:fill="auto"/>
      <w:jc w:val="both"/>
    </w:pPr>
    <w:fldSimple w:instr=" PAGE \* MERGEFORMAT ">
      <w:r w:rsidR="00565FE1" w:rsidRPr="00565FE1">
        <w:rPr>
          <w:rStyle w:val="a6"/>
        </w:rPr>
        <w:t>10</w:t>
      </w:r>
    </w:fldSimple>
  </w:p>
  <w:p w:rsidR="00EA0A76" w:rsidRDefault="00EA0A76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A2" w:rsidRDefault="007F2BA2">
      <w:r>
        <w:separator/>
      </w:r>
    </w:p>
  </w:footnote>
  <w:footnote w:type="continuationSeparator" w:id="1">
    <w:p w:rsidR="007F2BA2" w:rsidRDefault="007F2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✓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✓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✓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✓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✓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✓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✓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✓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✓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743A"/>
    <w:rsid w:val="0003585F"/>
    <w:rsid w:val="00565FE1"/>
    <w:rsid w:val="007F2BA2"/>
    <w:rsid w:val="008547A8"/>
    <w:rsid w:val="00A6145E"/>
    <w:rsid w:val="00AF5B71"/>
    <w:rsid w:val="00EA0A76"/>
    <w:rsid w:val="00EB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Колонтитул + Полужирный"/>
    <w:basedOn w:val="a4"/>
    <w:uiPriority w:val="99"/>
    <w:rPr>
      <w:b/>
      <w:bCs/>
      <w:spacing w:val="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7pt">
    <w:name w:val="Основной текст (3) + 27 pt"/>
    <w:aliases w:val="Малые прописные"/>
    <w:basedOn w:val="3"/>
    <w:uiPriority w:val="99"/>
    <w:rPr>
      <w:smallCaps/>
      <w:sz w:val="54"/>
      <w:szCs w:val="54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7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Подпись к картинке_"/>
    <w:basedOn w:val="a0"/>
    <w:link w:val="a9"/>
    <w:uiPriority w:val="99"/>
    <w:locked/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(2)"/>
    <w:basedOn w:val="2"/>
    <w:uiPriority w:val="99"/>
    <w:rPr>
      <w:noProof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11">
    <w:name w:val="Основной текст (6) + 11"/>
    <w:aliases w:val="5 pt,Не полужирный"/>
    <w:basedOn w:val="6"/>
    <w:uiPriority w:val="99"/>
    <w:rPr>
      <w:sz w:val="23"/>
      <w:szCs w:val="23"/>
    </w:rPr>
  </w:style>
  <w:style w:type="character" w:customStyle="1" w:styleId="6111">
    <w:name w:val="Основной текст (6) + 111"/>
    <w:aliases w:val="5 pt2,Не полужирный1"/>
    <w:basedOn w:val="6"/>
    <w:uiPriority w:val="99"/>
    <w:rPr>
      <w:sz w:val="23"/>
      <w:szCs w:val="23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0">
    <w:name w:val="Основной текст (4)"/>
    <w:basedOn w:val="4"/>
    <w:uiPriority w:val="99"/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Подпись к таблице (2)_"/>
    <w:basedOn w:val="a0"/>
    <w:link w:val="23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1">
    <w:name w:val="Подпись к таблице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a">
    <w:name w:val="Подпись к таблице_"/>
    <w:basedOn w:val="a0"/>
    <w:link w:val="ab"/>
    <w:uiPriority w:val="99"/>
    <w:locked/>
    <w:rPr>
      <w:rFonts w:ascii="Times New Roman" w:hAnsi="Times New Roman" w:cs="Times New Roman"/>
      <w:sz w:val="27"/>
      <w:szCs w:val="27"/>
    </w:rPr>
  </w:style>
  <w:style w:type="character" w:customStyle="1" w:styleId="ac">
    <w:name w:val="Основной текст + Курсив"/>
    <w:basedOn w:val="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811">
    <w:name w:val="Основной текст (8) + 11"/>
    <w:aliases w:val="5 pt1,Полужирный"/>
    <w:basedOn w:val="8"/>
    <w:uiPriority w:val="99"/>
    <w:rPr>
      <w:b/>
      <w:bCs/>
      <w:sz w:val="23"/>
      <w:szCs w:val="23"/>
    </w:rPr>
  </w:style>
  <w:style w:type="character" w:customStyle="1" w:styleId="24">
    <w:name w:val="Основной текст (2) + Курсив"/>
    <w:basedOn w:val="2"/>
    <w:uiPriority w:val="99"/>
    <w:rPr>
      <w:i/>
      <w:iCs/>
    </w:rPr>
  </w:style>
  <w:style w:type="character" w:customStyle="1" w:styleId="210">
    <w:name w:val="Основной текст (2) + Курсив1"/>
    <w:basedOn w:val="2"/>
    <w:uiPriority w:val="99"/>
    <w:rPr>
      <w:i/>
      <w:iCs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color w:val="auto"/>
      <w:sz w:val="43"/>
      <w:szCs w:val="43"/>
    </w:rPr>
  </w:style>
  <w:style w:type="paragraph" w:styleId="ad">
    <w:name w:val="Body Text"/>
    <w:basedOn w:val="a"/>
    <w:link w:val="ae"/>
    <w:uiPriority w:val="99"/>
    <w:pPr>
      <w:shd w:val="clear" w:color="auto" w:fill="FFFFFF"/>
      <w:spacing w:before="3840" w:line="240" w:lineRule="atLeast"/>
      <w:ind w:hanging="3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Arial Unicode MS"/>
      <w:color w:val="000000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83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before="60" w:line="370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180" w:line="302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styleId="af">
    <w:name w:val="header"/>
    <w:basedOn w:val="a"/>
    <w:link w:val="af0"/>
    <w:uiPriority w:val="99"/>
    <w:semiHidden/>
    <w:unhideWhenUsed/>
    <w:rsid w:val="008547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8547A8"/>
    <w:rPr>
      <w:rFonts w:cs="Arial Unicode MS"/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8547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8547A8"/>
    <w:rPr>
      <w:rFonts w:cs="Arial Unicode MS"/>
      <w:color w:val="000000"/>
    </w:rPr>
  </w:style>
  <w:style w:type="table" w:styleId="af3">
    <w:name w:val="Table Grid"/>
    <w:basedOn w:val="a1"/>
    <w:uiPriority w:val="59"/>
    <w:rsid w:val="008547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2510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Алена</cp:lastModifiedBy>
  <cp:revision>2</cp:revision>
  <cp:lastPrinted>2019-10-15T10:37:00Z</cp:lastPrinted>
  <dcterms:created xsi:type="dcterms:W3CDTF">2019-10-15T11:56:00Z</dcterms:created>
  <dcterms:modified xsi:type="dcterms:W3CDTF">2019-10-15T11:56:00Z</dcterms:modified>
</cp:coreProperties>
</file>